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185"/>
        <w:gridCol w:w="1024"/>
        <w:gridCol w:w="6160"/>
      </w:tblGrid>
      <w:tr w:rsidR="00703494" w:rsidRPr="00EC541E" w14:paraId="11674E46" w14:textId="77777777" w:rsidTr="00897959">
        <w:tc>
          <w:tcPr>
            <w:tcW w:w="10682" w:type="dxa"/>
            <w:gridSpan w:val="4"/>
            <w:shd w:val="clear" w:color="auto" w:fill="F2F2F2"/>
          </w:tcPr>
          <w:p w14:paraId="5F5D17CF" w14:textId="2F2F61B2" w:rsidR="00703494" w:rsidRPr="007F4BDD" w:rsidRDefault="00EC541E" w:rsidP="007F4BDD">
            <w:pPr>
              <w:pStyle w:val="Title"/>
              <w:spacing w:before="0"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EC541E">
              <w:rPr>
                <w:rFonts w:ascii="Arial" w:hAnsi="Arial" w:cs="Arial"/>
                <w:sz w:val="24"/>
                <w:szCs w:val="24"/>
              </w:rPr>
              <w:t>Specialist</w:t>
            </w:r>
            <w:r w:rsidR="00037677">
              <w:rPr>
                <w:rFonts w:ascii="Arial" w:hAnsi="Arial" w:cs="Arial"/>
                <w:sz w:val="24"/>
                <w:szCs w:val="24"/>
              </w:rPr>
              <w:t xml:space="preserve"> Family Violence</w:t>
            </w:r>
            <w:r w:rsidRPr="00EC541E">
              <w:rPr>
                <w:rFonts w:ascii="Arial" w:hAnsi="Arial" w:cs="Arial"/>
                <w:sz w:val="24"/>
                <w:szCs w:val="24"/>
              </w:rPr>
              <w:t xml:space="preserve"> List</w:t>
            </w:r>
            <w:r w:rsidR="000C2687">
              <w:rPr>
                <w:rFonts w:ascii="Arial" w:hAnsi="Arial" w:cs="Arial"/>
                <w:sz w:val="24"/>
                <w:szCs w:val="24"/>
              </w:rPr>
              <w:t xml:space="preserve"> – Notice of Readiness (</w:t>
            </w:r>
            <w:r w:rsidR="007C0FE8" w:rsidRPr="0023589E">
              <w:rPr>
                <w:rFonts w:ascii="Arial" w:hAnsi="Arial" w:cs="Arial"/>
                <w:sz w:val="24"/>
                <w:szCs w:val="24"/>
              </w:rPr>
              <w:t>DEFENCE</w:t>
            </w:r>
            <w:r w:rsidR="007C0FE8">
              <w:rPr>
                <w:rFonts w:ascii="Arial" w:hAnsi="Arial" w:cs="Arial"/>
                <w:sz w:val="24"/>
                <w:szCs w:val="24"/>
              </w:rPr>
              <w:t>)</w:t>
            </w:r>
            <w:r w:rsidR="000C26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41D5" w:rsidRPr="00EC541E" w14:paraId="21329901" w14:textId="77777777" w:rsidTr="009C3572">
        <w:trPr>
          <w:trHeight w:val="513"/>
        </w:trPr>
        <w:tc>
          <w:tcPr>
            <w:tcW w:w="1101" w:type="dxa"/>
            <w:shd w:val="clear" w:color="auto" w:fill="F2F2F2"/>
          </w:tcPr>
          <w:p w14:paraId="43328063" w14:textId="5484F95D" w:rsidR="002541D5" w:rsidRPr="00EC541E" w:rsidRDefault="002541D5" w:rsidP="00C149BB">
            <w:pPr>
              <w:tabs>
                <w:tab w:val="left" w:pos="9465"/>
              </w:tabs>
              <w:spacing w:before="240" w:after="0"/>
              <w:rPr>
                <w:rFonts w:ascii="Arial" w:hAnsi="Arial" w:cs="Arial"/>
              </w:rPr>
            </w:pPr>
            <w:r w:rsidRPr="00EC541E">
              <w:rPr>
                <w:rFonts w:ascii="Arial" w:hAnsi="Arial" w:cs="Arial"/>
                <w:b/>
                <w:shd w:val="clear" w:color="auto" w:fill="F2F2F2"/>
              </w:rPr>
              <w:t>Case</w:t>
            </w:r>
            <w:r w:rsidRPr="00EC541E">
              <w:rPr>
                <w:rFonts w:ascii="Arial" w:hAnsi="Arial" w:cs="Arial"/>
                <w:b/>
              </w:rPr>
              <w:t xml:space="preserve"> </w:t>
            </w:r>
            <w:r w:rsidR="00E36A8C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268" w:type="dxa"/>
            <w:shd w:val="clear" w:color="auto" w:fill="auto"/>
          </w:tcPr>
          <w:p w14:paraId="03742F35" w14:textId="77777777" w:rsidR="002541D5" w:rsidRPr="00EC541E" w:rsidRDefault="002541D5" w:rsidP="00C149BB">
            <w:pPr>
              <w:tabs>
                <w:tab w:val="left" w:pos="9465"/>
              </w:tabs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2F2F2"/>
          </w:tcPr>
          <w:p w14:paraId="1B43C48C" w14:textId="77777777" w:rsidR="002541D5" w:rsidRPr="00EC541E" w:rsidRDefault="002541D5" w:rsidP="00C149BB">
            <w:pPr>
              <w:tabs>
                <w:tab w:val="left" w:pos="9465"/>
              </w:tabs>
              <w:spacing w:before="240" w:after="0"/>
              <w:rPr>
                <w:rFonts w:ascii="Arial" w:hAnsi="Arial" w:cs="Arial"/>
                <w:b/>
              </w:rPr>
            </w:pPr>
            <w:r w:rsidRPr="00EC541E">
              <w:rPr>
                <w:rFonts w:ascii="Arial" w:hAnsi="Arial" w:cs="Arial"/>
                <w:b/>
              </w:rPr>
              <w:t xml:space="preserve">Parties:       </w:t>
            </w:r>
          </w:p>
        </w:tc>
        <w:tc>
          <w:tcPr>
            <w:tcW w:w="6403" w:type="dxa"/>
            <w:shd w:val="clear" w:color="auto" w:fill="auto"/>
          </w:tcPr>
          <w:p w14:paraId="11D7DC7E" w14:textId="2523D655" w:rsidR="002541D5" w:rsidRPr="00EC541E" w:rsidRDefault="006445A1" w:rsidP="00C149BB">
            <w:pPr>
              <w:tabs>
                <w:tab w:val="left" w:pos="9465"/>
              </w:tabs>
              <w:spacing w:before="240" w:after="0"/>
              <w:rPr>
                <w:rFonts w:ascii="Arial" w:hAnsi="Arial" w:cs="Arial"/>
                <w:b/>
              </w:rPr>
            </w:pPr>
            <w:r w:rsidRPr="00EC541E">
              <w:rPr>
                <w:rFonts w:ascii="Arial" w:hAnsi="Arial" w:cs="Arial"/>
                <w:b/>
              </w:rPr>
              <w:t xml:space="preserve">                                     </w:t>
            </w:r>
            <w:r w:rsidR="00EC541E">
              <w:rPr>
                <w:rFonts w:ascii="Arial" w:hAnsi="Arial" w:cs="Arial"/>
                <w:b/>
              </w:rPr>
              <w:t xml:space="preserve">       </w:t>
            </w:r>
            <w:r w:rsidRPr="00EC541E">
              <w:rPr>
                <w:rFonts w:ascii="Arial" w:hAnsi="Arial" w:cs="Arial"/>
                <w:b/>
              </w:rPr>
              <w:t xml:space="preserve"> </w:t>
            </w:r>
            <w:r w:rsidR="002541D5" w:rsidRPr="00EC541E">
              <w:rPr>
                <w:rFonts w:ascii="Arial" w:hAnsi="Arial" w:cs="Arial"/>
                <w:b/>
              </w:rPr>
              <w:t>-v-</w:t>
            </w:r>
          </w:p>
        </w:tc>
      </w:tr>
    </w:tbl>
    <w:p w14:paraId="2D247CED" w14:textId="77777777" w:rsidR="00703494" w:rsidRPr="00EC541E" w:rsidRDefault="00703494" w:rsidP="00703494">
      <w:pPr>
        <w:tabs>
          <w:tab w:val="left" w:pos="9465"/>
        </w:tabs>
        <w:spacing w:after="0"/>
        <w:rPr>
          <w:rFonts w:ascii="Arial" w:hAnsi="Arial" w:cs="Arial"/>
        </w:rPr>
      </w:pPr>
    </w:p>
    <w:p w14:paraId="63F62F34" w14:textId="259EBF61" w:rsidR="00CA006A" w:rsidRPr="004F0C8E" w:rsidRDefault="000C520B" w:rsidP="00CA00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3589E">
        <w:rPr>
          <w:rFonts w:ascii="Arial" w:hAnsi="Arial" w:cs="Arial"/>
          <w:b/>
          <w:sz w:val="20"/>
          <w:szCs w:val="20"/>
        </w:rPr>
        <w:t>T</w:t>
      </w:r>
      <w:r w:rsidR="00CA006A" w:rsidRPr="0023589E">
        <w:rPr>
          <w:rFonts w:ascii="Arial" w:hAnsi="Arial" w:cs="Arial"/>
          <w:b/>
          <w:sz w:val="20"/>
          <w:szCs w:val="20"/>
        </w:rPr>
        <w:t xml:space="preserve">his form must be completed and served electronically (if possible) on the </w:t>
      </w:r>
      <w:r w:rsidR="00B32AB4" w:rsidRPr="0023589E">
        <w:rPr>
          <w:rFonts w:ascii="Arial" w:hAnsi="Arial" w:cs="Arial"/>
          <w:b/>
          <w:sz w:val="20"/>
          <w:szCs w:val="20"/>
        </w:rPr>
        <w:t>C</w:t>
      </w:r>
      <w:r w:rsidR="00CA006A" w:rsidRPr="0023589E">
        <w:rPr>
          <w:rFonts w:ascii="Arial" w:hAnsi="Arial" w:cs="Arial"/>
          <w:b/>
          <w:sz w:val="20"/>
          <w:szCs w:val="20"/>
        </w:rPr>
        <w:t xml:space="preserve">ourt and the </w:t>
      </w:r>
      <w:r w:rsidR="00B32AB4" w:rsidRPr="0023589E">
        <w:rPr>
          <w:rFonts w:ascii="Arial" w:hAnsi="Arial" w:cs="Arial"/>
          <w:b/>
          <w:sz w:val="20"/>
          <w:szCs w:val="20"/>
        </w:rPr>
        <w:t>P</w:t>
      </w:r>
      <w:r w:rsidR="00CA006A" w:rsidRPr="0023589E">
        <w:rPr>
          <w:rFonts w:ascii="Arial" w:hAnsi="Arial" w:cs="Arial"/>
          <w:b/>
          <w:sz w:val="20"/>
          <w:szCs w:val="20"/>
        </w:rPr>
        <w:t xml:space="preserve">rosecution no later than the day before the matter is listed for </w:t>
      </w:r>
      <w:r w:rsidR="00B32AB4" w:rsidRPr="0023589E">
        <w:rPr>
          <w:rFonts w:ascii="Arial" w:hAnsi="Arial" w:cs="Arial"/>
          <w:b/>
          <w:sz w:val="20"/>
          <w:szCs w:val="20"/>
        </w:rPr>
        <w:t xml:space="preserve">a </w:t>
      </w:r>
      <w:r w:rsidR="00CA006A" w:rsidRPr="0023589E">
        <w:rPr>
          <w:rFonts w:ascii="Arial" w:hAnsi="Arial" w:cs="Arial"/>
          <w:b/>
          <w:sz w:val="20"/>
          <w:szCs w:val="20"/>
        </w:rPr>
        <w:t>readiness mention.</w:t>
      </w:r>
    </w:p>
    <w:p w14:paraId="43C12106" w14:textId="5D7DB5F7" w:rsidR="000C2687" w:rsidRPr="000C2687" w:rsidRDefault="00BF12F7" w:rsidP="000C2687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7B62B4">
        <w:rPr>
          <w:rFonts w:ascii="Arial" w:hAnsi="Arial" w:cs="Arial"/>
          <w:b/>
          <w:bCs/>
          <w:color w:val="auto"/>
          <w:sz w:val="28"/>
          <w:szCs w:val="28"/>
        </w:rPr>
        <w:t>Hearing Estimate: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5767"/>
      </w:tblGrid>
      <w:tr w:rsidR="00BF12F7" w:rsidRPr="004F0C8E" w14:paraId="6FFE0259" w14:textId="77777777" w:rsidTr="00C149BB">
        <w:tc>
          <w:tcPr>
            <w:tcW w:w="4786" w:type="dxa"/>
            <w:shd w:val="clear" w:color="auto" w:fill="auto"/>
          </w:tcPr>
          <w:p w14:paraId="09BB43FF" w14:textId="19A4A2BC" w:rsidR="00BF12F7" w:rsidRPr="004F0C8E" w:rsidRDefault="00BF12F7" w:rsidP="002541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Previous time estimate: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1E33" w:rsidRPr="004F0C8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A2623" w:rsidRPr="004F0C8E">
              <w:rPr>
                <w:rFonts w:ascii="Arial" w:hAnsi="Arial" w:cs="Arial"/>
                <w:sz w:val="20"/>
                <w:szCs w:val="20"/>
              </w:rPr>
              <w:t>(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Hours/Days)           </w:t>
            </w:r>
          </w:p>
        </w:tc>
        <w:tc>
          <w:tcPr>
            <w:tcW w:w="5896" w:type="dxa"/>
            <w:shd w:val="clear" w:color="auto" w:fill="auto"/>
          </w:tcPr>
          <w:p w14:paraId="702C5677" w14:textId="7376BC77" w:rsidR="00BF12F7" w:rsidRPr="004F0C8E" w:rsidRDefault="002541D5" w:rsidP="00C149B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F12F7" w:rsidRPr="004F0C8E">
              <w:rPr>
                <w:rFonts w:ascii="Arial" w:hAnsi="Arial" w:cs="Arial"/>
                <w:b/>
                <w:sz w:val="20"/>
                <w:szCs w:val="20"/>
              </w:rPr>
              <w:t>evised time estimate (if chang</w:t>
            </w:r>
            <w:r w:rsidRPr="004F0C8E">
              <w:rPr>
                <w:rFonts w:ascii="Arial" w:hAnsi="Arial" w:cs="Arial"/>
                <w:b/>
                <w:sz w:val="20"/>
                <w:szCs w:val="20"/>
              </w:rPr>
              <w:t xml:space="preserve">ed):          </w:t>
            </w:r>
            <w:r w:rsidR="005C1E33" w:rsidRPr="004F0C8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A2623" w:rsidRPr="004F0C8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F12F7" w:rsidRPr="004F0C8E">
              <w:rPr>
                <w:rFonts w:ascii="Arial" w:hAnsi="Arial" w:cs="Arial"/>
                <w:sz w:val="20"/>
                <w:szCs w:val="20"/>
              </w:rPr>
              <w:t>Hours/Days)</w:t>
            </w:r>
          </w:p>
        </w:tc>
      </w:tr>
    </w:tbl>
    <w:p w14:paraId="7279F309" w14:textId="11759653" w:rsidR="000C2687" w:rsidRPr="000C2687" w:rsidRDefault="00BC52BC" w:rsidP="000C2687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7B62B4">
        <w:rPr>
          <w:rFonts w:ascii="Arial" w:hAnsi="Arial" w:cs="Arial"/>
          <w:b/>
          <w:bCs/>
          <w:color w:val="auto"/>
          <w:sz w:val="28"/>
          <w:szCs w:val="28"/>
        </w:rPr>
        <w:t xml:space="preserve">Readiness </w:t>
      </w:r>
      <w:r w:rsidR="00F067D7" w:rsidRPr="007B62B4">
        <w:rPr>
          <w:rFonts w:ascii="Arial" w:hAnsi="Arial" w:cs="Arial"/>
          <w:b/>
          <w:bCs/>
          <w:color w:val="auto"/>
          <w:sz w:val="28"/>
          <w:szCs w:val="28"/>
        </w:rPr>
        <w:t>Issues</w:t>
      </w:r>
      <w:r w:rsidR="00703494" w:rsidRPr="007B62B4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5075"/>
      </w:tblGrid>
      <w:tr w:rsidR="00B004BD" w:rsidRPr="004F0C8E" w14:paraId="4BF06559" w14:textId="77777777" w:rsidTr="00FF44D4">
        <w:tc>
          <w:tcPr>
            <w:tcW w:w="4820" w:type="dxa"/>
            <w:shd w:val="clear" w:color="auto" w:fill="F2F2F2"/>
          </w:tcPr>
          <w:p w14:paraId="3C213060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992" w:type="dxa"/>
            <w:shd w:val="clear" w:color="auto" w:fill="F2F2F2"/>
          </w:tcPr>
          <w:p w14:paraId="60499F26" w14:textId="77777777" w:rsidR="00B004BD" w:rsidRPr="004F0C8E" w:rsidRDefault="00B004BD" w:rsidP="00FF44D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Yes/ No</w:t>
            </w:r>
          </w:p>
        </w:tc>
        <w:tc>
          <w:tcPr>
            <w:tcW w:w="5075" w:type="dxa"/>
            <w:shd w:val="clear" w:color="auto" w:fill="F2F2F2"/>
          </w:tcPr>
          <w:p w14:paraId="036B7190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B004BD" w:rsidRPr="004F0C8E" w14:paraId="78C0BA28" w14:textId="77777777" w:rsidTr="00FF44D4">
        <w:tc>
          <w:tcPr>
            <w:tcW w:w="4820" w:type="dxa"/>
            <w:shd w:val="clear" w:color="auto" w:fill="auto"/>
          </w:tcPr>
          <w:p w14:paraId="606CDE79" w14:textId="5620A2B6" w:rsidR="0083580F" w:rsidRPr="004F0C8E" w:rsidRDefault="00944FAF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received full and competent instructions from the </w:t>
            </w:r>
            <w:r w:rsidR="00B32AB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efendant</w:t>
            </w:r>
          </w:p>
        </w:tc>
        <w:tc>
          <w:tcPr>
            <w:tcW w:w="992" w:type="dxa"/>
            <w:shd w:val="clear" w:color="auto" w:fill="auto"/>
          </w:tcPr>
          <w:p w14:paraId="4B9FAB50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477BF05B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EE2" w:rsidRPr="004F0C8E" w14:paraId="1E9921CC" w14:textId="77777777" w:rsidTr="00FF44D4">
        <w:tc>
          <w:tcPr>
            <w:tcW w:w="4820" w:type="dxa"/>
            <w:shd w:val="clear" w:color="auto" w:fill="auto"/>
          </w:tcPr>
          <w:p w14:paraId="4F86F508" w14:textId="1F4AC1C7" w:rsidR="00900EE2" w:rsidRPr="004F0C8E" w:rsidRDefault="00944FAF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filed and served listing advice on the Court and the Prosecution</w:t>
            </w:r>
          </w:p>
        </w:tc>
        <w:tc>
          <w:tcPr>
            <w:tcW w:w="992" w:type="dxa"/>
            <w:shd w:val="clear" w:color="auto" w:fill="auto"/>
          </w:tcPr>
          <w:p w14:paraId="07731551" w14:textId="77777777" w:rsidR="00900EE2" w:rsidRPr="004F0C8E" w:rsidRDefault="00900EE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65057CFF" w14:textId="59B953C0" w:rsidR="00900EE2" w:rsidRPr="004F0C8E" w:rsidRDefault="00900EE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BD" w:rsidRPr="004F0C8E" w14:paraId="068759C9" w14:textId="77777777" w:rsidTr="00FF44D4">
        <w:tc>
          <w:tcPr>
            <w:tcW w:w="4820" w:type="dxa"/>
            <w:shd w:val="clear" w:color="auto" w:fill="auto"/>
          </w:tcPr>
          <w:p w14:paraId="22E7CA13" w14:textId="11F8B4AE" w:rsidR="00B004BD" w:rsidRPr="004F0C8E" w:rsidRDefault="007614BC" w:rsidP="00B004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>Has all evidence to be relied upon been served</w:t>
            </w:r>
            <w:r w:rsidR="00B32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AB4" w:rsidRPr="004F0C8E">
              <w:rPr>
                <w:rFonts w:ascii="Arial" w:hAnsi="Arial" w:cs="Arial"/>
                <w:sz w:val="20"/>
                <w:szCs w:val="20"/>
              </w:rPr>
              <w:t>(including expert reports)</w:t>
            </w:r>
            <w:r w:rsidR="009D2FD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3140047C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7FF8CAC1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5A6" w:rsidRPr="004F0C8E" w14:paraId="79842DCD" w14:textId="77777777" w:rsidTr="00FF44D4">
        <w:trPr>
          <w:trHeight w:val="244"/>
        </w:trPr>
        <w:tc>
          <w:tcPr>
            <w:tcW w:w="4820" w:type="dxa"/>
            <w:shd w:val="clear" w:color="auto" w:fill="auto"/>
          </w:tcPr>
          <w:p w14:paraId="48B9547B" w14:textId="008DFB03" w:rsidR="00A955A6" w:rsidRDefault="00227E7D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other </w:t>
            </w:r>
            <w:r w:rsidR="00DB6B71">
              <w:rPr>
                <w:rFonts w:ascii="Arial" w:hAnsi="Arial" w:cs="Arial"/>
                <w:sz w:val="20"/>
                <w:szCs w:val="20"/>
              </w:rPr>
              <w:t>current</w:t>
            </w:r>
            <w:r w:rsidR="00B32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relevant proceedings, such as:</w:t>
            </w:r>
          </w:p>
          <w:p w14:paraId="147A672F" w14:textId="58F89EAE" w:rsidR="00227E7D" w:rsidRDefault="007C32A6" w:rsidP="00227E7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law </w:t>
            </w:r>
          </w:p>
          <w:p w14:paraId="0AB93A33" w14:textId="77777777" w:rsidR="007C32A6" w:rsidRDefault="007C32A6" w:rsidP="00227E7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protection</w:t>
            </w:r>
          </w:p>
          <w:p w14:paraId="6028485E" w14:textId="083964C8" w:rsidR="007C32A6" w:rsidRPr="00227E7D" w:rsidRDefault="007C32A6" w:rsidP="00227E7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14:paraId="046D2421" w14:textId="77777777" w:rsidR="00A955A6" w:rsidRPr="004F0C8E" w:rsidRDefault="00A955A6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6A0FC1A1" w14:textId="5B6BF344" w:rsidR="00A955A6" w:rsidRPr="004F0C8E" w:rsidRDefault="007C32A6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particulars</w:t>
            </w:r>
            <w:r w:rsidR="001C5C04">
              <w:rPr>
                <w:rFonts w:ascii="Arial" w:hAnsi="Arial" w:cs="Arial"/>
                <w:sz w:val="20"/>
                <w:szCs w:val="20"/>
              </w:rPr>
              <w:t xml:space="preserve"> and attach any available orders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C5C04" w:rsidRPr="004F0C8E" w14:paraId="4C47879F" w14:textId="77777777" w:rsidTr="00FF44D4">
        <w:trPr>
          <w:trHeight w:val="244"/>
        </w:trPr>
        <w:tc>
          <w:tcPr>
            <w:tcW w:w="4820" w:type="dxa"/>
            <w:shd w:val="clear" w:color="auto" w:fill="auto"/>
          </w:tcPr>
          <w:p w14:paraId="288111EC" w14:textId="41E3B547" w:rsidR="001C5C04" w:rsidRDefault="001C5C04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issues in dispute?</w:t>
            </w:r>
          </w:p>
        </w:tc>
        <w:tc>
          <w:tcPr>
            <w:tcW w:w="992" w:type="dxa"/>
            <w:shd w:val="clear" w:color="auto" w:fill="auto"/>
          </w:tcPr>
          <w:p w14:paraId="7A994FF7" w14:textId="77777777" w:rsidR="001C5C04" w:rsidRPr="004F0C8E" w:rsidRDefault="001C5C04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5266615E" w14:textId="77777777" w:rsidR="001C5C04" w:rsidRDefault="001C5C04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7A204E" w14:textId="77777777" w:rsidR="001C5C04" w:rsidRDefault="001C5C04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9DBC23" w14:textId="3CB23A7A" w:rsidR="001C5C04" w:rsidRDefault="001C5C04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98" w:rsidRPr="004F0C8E" w14:paraId="6E45C5E1" w14:textId="77777777" w:rsidTr="00FF44D4">
        <w:trPr>
          <w:trHeight w:val="797"/>
        </w:trPr>
        <w:tc>
          <w:tcPr>
            <w:tcW w:w="4820" w:type="dxa"/>
            <w:shd w:val="clear" w:color="auto" w:fill="auto"/>
          </w:tcPr>
          <w:p w14:paraId="50E21CA1" w14:textId="3161BD75" w:rsidR="00337898" w:rsidRPr="004F0C8E" w:rsidRDefault="00337898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explained the </w:t>
            </w:r>
            <w:r w:rsidR="008E4777">
              <w:rPr>
                <w:rFonts w:ascii="Arial" w:hAnsi="Arial" w:cs="Arial"/>
                <w:sz w:val="20"/>
                <w:szCs w:val="20"/>
              </w:rPr>
              <w:t xml:space="preserve">availability of a discount on </w:t>
            </w:r>
            <w:r>
              <w:rPr>
                <w:rFonts w:ascii="Arial" w:hAnsi="Arial" w:cs="Arial"/>
                <w:sz w:val="20"/>
                <w:szCs w:val="20"/>
              </w:rPr>
              <w:t>sentence for a plea of guilty to my client</w:t>
            </w:r>
          </w:p>
        </w:tc>
        <w:tc>
          <w:tcPr>
            <w:tcW w:w="992" w:type="dxa"/>
            <w:shd w:val="clear" w:color="auto" w:fill="auto"/>
          </w:tcPr>
          <w:p w14:paraId="0D7131F2" w14:textId="77777777" w:rsidR="00337898" w:rsidRPr="004F0C8E" w:rsidRDefault="00337898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4A95C224" w14:textId="77777777" w:rsidR="00337898" w:rsidRPr="004F0C8E" w:rsidRDefault="00337898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57D" w:rsidRPr="004F0C8E" w14:paraId="0AADD80D" w14:textId="77777777" w:rsidTr="00FF44D4">
        <w:tc>
          <w:tcPr>
            <w:tcW w:w="4820" w:type="dxa"/>
            <w:shd w:val="clear" w:color="auto" w:fill="auto"/>
          </w:tcPr>
          <w:p w14:paraId="4D008196" w14:textId="61E34634" w:rsidR="0064157D" w:rsidRPr="004F0C8E" w:rsidRDefault="0064157D" w:rsidP="007614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there is an application for a </w:t>
            </w:r>
            <w:r w:rsidR="00B32AB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rosecution </w:t>
            </w:r>
            <w:r w:rsidR="00C620E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itness to appear via AVL,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there any objections?</w:t>
            </w:r>
          </w:p>
        </w:tc>
        <w:tc>
          <w:tcPr>
            <w:tcW w:w="992" w:type="dxa"/>
            <w:shd w:val="clear" w:color="auto" w:fill="auto"/>
          </w:tcPr>
          <w:p w14:paraId="27782BA3" w14:textId="77777777" w:rsidR="0064157D" w:rsidRPr="004F0C8E" w:rsidRDefault="0064157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482EE561" w14:textId="77777777" w:rsidR="0064157D" w:rsidRDefault="0064157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Details: </w:t>
            </w:r>
          </w:p>
          <w:p w14:paraId="4A2299EC" w14:textId="77777777" w:rsidR="0064157D" w:rsidRPr="004F0C8E" w:rsidRDefault="0064157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77CADA" w14:textId="77777777" w:rsidR="0064157D" w:rsidRPr="004F0C8E" w:rsidRDefault="0064157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57D" w:rsidRPr="004F0C8E" w14:paraId="731EB6B1" w14:textId="77777777" w:rsidTr="00FF44D4">
        <w:trPr>
          <w:trHeight w:val="797"/>
        </w:trPr>
        <w:tc>
          <w:tcPr>
            <w:tcW w:w="4820" w:type="dxa"/>
            <w:shd w:val="clear" w:color="auto" w:fill="auto"/>
          </w:tcPr>
          <w:p w14:paraId="704E20FA" w14:textId="1CC5C9F6" w:rsidR="0064157D" w:rsidRDefault="00C45F81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there be any </w:t>
            </w:r>
            <w:r w:rsidR="00C620E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itnesses for the defence? Is the </w:t>
            </w:r>
            <w:r w:rsidR="00B32AB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efendant likely to give evidence?</w:t>
            </w:r>
          </w:p>
        </w:tc>
        <w:tc>
          <w:tcPr>
            <w:tcW w:w="992" w:type="dxa"/>
            <w:shd w:val="clear" w:color="auto" w:fill="auto"/>
          </w:tcPr>
          <w:p w14:paraId="0053FB74" w14:textId="77777777" w:rsidR="0064157D" w:rsidRPr="004F0C8E" w:rsidRDefault="0064157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30E24285" w14:textId="77777777" w:rsidR="0064157D" w:rsidRPr="004F0C8E" w:rsidRDefault="0064157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12" w:rsidRPr="004F0C8E" w14:paraId="081382B5" w14:textId="77777777" w:rsidTr="00FF44D4">
        <w:tc>
          <w:tcPr>
            <w:tcW w:w="4820" w:type="dxa"/>
            <w:shd w:val="clear" w:color="auto" w:fill="auto"/>
          </w:tcPr>
          <w:p w14:paraId="24F5B62E" w14:textId="2C41B56A" w:rsidR="00ED3112" w:rsidRPr="004F0C8E" w:rsidRDefault="00ED3112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>Is an interpreter required for any of the</w:t>
            </w:r>
            <w:r w:rsidR="0064157D">
              <w:rPr>
                <w:rFonts w:ascii="Arial" w:hAnsi="Arial" w:cs="Arial"/>
                <w:sz w:val="20"/>
                <w:szCs w:val="20"/>
              </w:rPr>
              <w:t xml:space="preserve"> defence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0E3">
              <w:rPr>
                <w:rFonts w:ascii="Arial" w:hAnsi="Arial" w:cs="Arial"/>
                <w:sz w:val="20"/>
                <w:szCs w:val="20"/>
              </w:rPr>
              <w:t>W</w:t>
            </w:r>
            <w:r w:rsidRPr="004F0C8E">
              <w:rPr>
                <w:rFonts w:ascii="Arial" w:hAnsi="Arial" w:cs="Arial"/>
                <w:sz w:val="20"/>
                <w:szCs w:val="20"/>
              </w:rPr>
              <w:t>itnesses?</w:t>
            </w:r>
            <w:r w:rsidR="008E4777">
              <w:rPr>
                <w:rFonts w:ascii="Arial" w:hAnsi="Arial" w:cs="Arial"/>
                <w:sz w:val="20"/>
                <w:szCs w:val="20"/>
              </w:rPr>
              <w:t xml:space="preserve"> If yes, how many?</w:t>
            </w:r>
          </w:p>
        </w:tc>
        <w:tc>
          <w:tcPr>
            <w:tcW w:w="992" w:type="dxa"/>
            <w:shd w:val="clear" w:color="auto" w:fill="auto"/>
          </w:tcPr>
          <w:p w14:paraId="015AD86F" w14:textId="77777777" w:rsidR="00ED3112" w:rsidRPr="004F0C8E" w:rsidRDefault="00ED311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152DC603" w14:textId="787A308C" w:rsidR="00ED3112" w:rsidRPr="004F0C8E" w:rsidRDefault="00ED311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Required for </w:t>
            </w:r>
            <w:r w:rsidR="00E37A88">
              <w:rPr>
                <w:rFonts w:ascii="Arial" w:hAnsi="Arial" w:cs="Arial"/>
                <w:sz w:val="20"/>
                <w:szCs w:val="20"/>
              </w:rPr>
              <w:t>W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itness: </w:t>
            </w:r>
          </w:p>
          <w:p w14:paraId="18121099" w14:textId="77777777" w:rsidR="00ED3112" w:rsidRPr="004F0C8E" w:rsidRDefault="00ED311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Language: </w:t>
            </w:r>
          </w:p>
        </w:tc>
      </w:tr>
      <w:tr w:rsidR="00B004BD" w:rsidRPr="004F0C8E" w14:paraId="70C68A9C" w14:textId="77777777" w:rsidTr="00FF44D4">
        <w:trPr>
          <w:trHeight w:val="802"/>
        </w:trPr>
        <w:tc>
          <w:tcPr>
            <w:tcW w:w="4820" w:type="dxa"/>
            <w:shd w:val="clear" w:color="auto" w:fill="auto"/>
          </w:tcPr>
          <w:p w14:paraId="03C83FCA" w14:textId="51532B87" w:rsidR="00B004BD" w:rsidRPr="004F0C8E" w:rsidRDefault="008E4777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614BC" w:rsidRPr="004F0C8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C620E3">
              <w:rPr>
                <w:rFonts w:ascii="Arial" w:hAnsi="Arial" w:cs="Arial"/>
                <w:sz w:val="20"/>
                <w:szCs w:val="20"/>
              </w:rPr>
              <w:t>D</w:t>
            </w:r>
            <w:r w:rsidR="0064157D">
              <w:rPr>
                <w:rFonts w:ascii="Arial" w:hAnsi="Arial" w:cs="Arial"/>
                <w:sz w:val="20"/>
                <w:szCs w:val="20"/>
              </w:rPr>
              <w:t>efence</w:t>
            </w:r>
            <w:r w:rsidR="007614BC" w:rsidRPr="004F0C8E">
              <w:rPr>
                <w:rFonts w:ascii="Arial" w:hAnsi="Arial" w:cs="Arial"/>
                <w:sz w:val="20"/>
                <w:szCs w:val="20"/>
              </w:rPr>
              <w:t xml:space="preserve"> case is ready to proceed to </w:t>
            </w:r>
            <w:r w:rsidR="00315647">
              <w:rPr>
                <w:rFonts w:ascii="Arial" w:hAnsi="Arial" w:cs="Arial"/>
                <w:sz w:val="20"/>
                <w:szCs w:val="20"/>
              </w:rPr>
              <w:t>hearing</w:t>
            </w:r>
            <w:r w:rsidR="007614BC" w:rsidRPr="004F0C8E">
              <w:rPr>
                <w:rFonts w:ascii="Arial" w:hAnsi="Arial" w:cs="Arial"/>
                <w:sz w:val="20"/>
                <w:szCs w:val="20"/>
              </w:rPr>
              <w:t xml:space="preserve"> without dela</w:t>
            </w:r>
            <w:r w:rsidR="00DE7F01" w:rsidRPr="004F0C8E">
              <w:rPr>
                <w:rFonts w:ascii="Arial" w:hAnsi="Arial" w:cs="Arial"/>
                <w:sz w:val="20"/>
                <w:szCs w:val="20"/>
              </w:rPr>
              <w:t>y.</w:t>
            </w:r>
          </w:p>
        </w:tc>
        <w:tc>
          <w:tcPr>
            <w:tcW w:w="992" w:type="dxa"/>
            <w:shd w:val="clear" w:color="auto" w:fill="auto"/>
          </w:tcPr>
          <w:p w14:paraId="3443E573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2BC6480B" w14:textId="2D35628F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23176" w14:textId="0D2C685A" w:rsidR="000B754D" w:rsidRDefault="000B754D">
      <w:pPr>
        <w:rPr>
          <w:rFonts w:ascii="Arial" w:hAnsi="Arial" w:cs="Arial"/>
          <w:sz w:val="20"/>
          <w:szCs w:val="20"/>
        </w:rPr>
      </w:pPr>
    </w:p>
    <w:p w14:paraId="53E81664" w14:textId="61F57DBC" w:rsidR="000B754D" w:rsidRPr="000B754D" w:rsidRDefault="006415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Representative </w:t>
      </w:r>
      <w:r w:rsidR="000B754D">
        <w:rPr>
          <w:rFonts w:ascii="Arial" w:hAnsi="Arial" w:cs="Arial"/>
          <w:sz w:val="20"/>
          <w:szCs w:val="20"/>
        </w:rPr>
        <w:t>signature: __________________________________ Date: __________________</w:t>
      </w:r>
    </w:p>
    <w:sectPr w:rsidR="000B754D" w:rsidRPr="000B754D" w:rsidSect="007614B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C487" w14:textId="77777777" w:rsidR="00CA17C8" w:rsidRDefault="00CA17C8" w:rsidP="00703494">
      <w:pPr>
        <w:spacing w:after="0" w:line="240" w:lineRule="auto"/>
      </w:pPr>
      <w:r>
        <w:separator/>
      </w:r>
    </w:p>
  </w:endnote>
  <w:endnote w:type="continuationSeparator" w:id="0">
    <w:p w14:paraId="5C71513C" w14:textId="77777777" w:rsidR="00CA17C8" w:rsidRDefault="00CA17C8" w:rsidP="0070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7A78" w14:textId="77777777" w:rsidR="00CA17C8" w:rsidRDefault="00CA17C8" w:rsidP="00703494">
      <w:pPr>
        <w:spacing w:after="0" w:line="240" w:lineRule="auto"/>
      </w:pPr>
      <w:r>
        <w:separator/>
      </w:r>
    </w:p>
  </w:footnote>
  <w:footnote w:type="continuationSeparator" w:id="0">
    <w:p w14:paraId="6388113C" w14:textId="77777777" w:rsidR="00CA17C8" w:rsidRDefault="00CA17C8" w:rsidP="0070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913"/>
    <w:multiLevelType w:val="hybridMultilevel"/>
    <w:tmpl w:val="3FE46FC2"/>
    <w:lvl w:ilvl="0" w:tplc="94EED4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159D"/>
    <w:multiLevelType w:val="hybridMultilevel"/>
    <w:tmpl w:val="D80E4480"/>
    <w:lvl w:ilvl="0" w:tplc="94EED4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243661">
    <w:abstractNumId w:val="1"/>
  </w:num>
  <w:num w:numId="2" w16cid:durableId="150011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87"/>
    <w:rsid w:val="00004BB5"/>
    <w:rsid w:val="00025BC5"/>
    <w:rsid w:val="00031AD2"/>
    <w:rsid w:val="00037677"/>
    <w:rsid w:val="0004678B"/>
    <w:rsid w:val="000675A9"/>
    <w:rsid w:val="000718D5"/>
    <w:rsid w:val="00073ED2"/>
    <w:rsid w:val="00087E53"/>
    <w:rsid w:val="0009372F"/>
    <w:rsid w:val="000B754D"/>
    <w:rsid w:val="000C11E8"/>
    <w:rsid w:val="000C2687"/>
    <w:rsid w:val="000C520B"/>
    <w:rsid w:val="00104114"/>
    <w:rsid w:val="001134E3"/>
    <w:rsid w:val="0013598E"/>
    <w:rsid w:val="001373D3"/>
    <w:rsid w:val="00142DAA"/>
    <w:rsid w:val="00193F13"/>
    <w:rsid w:val="001C5C04"/>
    <w:rsid w:val="001D3439"/>
    <w:rsid w:val="00205E04"/>
    <w:rsid w:val="0022634E"/>
    <w:rsid w:val="00227381"/>
    <w:rsid w:val="00227E7D"/>
    <w:rsid w:val="0023589E"/>
    <w:rsid w:val="0024087E"/>
    <w:rsid w:val="002477BA"/>
    <w:rsid w:val="002541D5"/>
    <w:rsid w:val="00276023"/>
    <w:rsid w:val="003128E3"/>
    <w:rsid w:val="00312DAF"/>
    <w:rsid w:val="00315647"/>
    <w:rsid w:val="00337898"/>
    <w:rsid w:val="00341CF2"/>
    <w:rsid w:val="00354379"/>
    <w:rsid w:val="00391FF3"/>
    <w:rsid w:val="003F790A"/>
    <w:rsid w:val="00424407"/>
    <w:rsid w:val="00484604"/>
    <w:rsid w:val="004A2623"/>
    <w:rsid w:val="004F0C8E"/>
    <w:rsid w:val="00540312"/>
    <w:rsid w:val="00540436"/>
    <w:rsid w:val="0054677C"/>
    <w:rsid w:val="005C1E33"/>
    <w:rsid w:val="005E6693"/>
    <w:rsid w:val="006362F5"/>
    <w:rsid w:val="0064157D"/>
    <w:rsid w:val="006445A1"/>
    <w:rsid w:val="006B1244"/>
    <w:rsid w:val="00703494"/>
    <w:rsid w:val="007614BC"/>
    <w:rsid w:val="007940C8"/>
    <w:rsid w:val="007B53AC"/>
    <w:rsid w:val="007B62B4"/>
    <w:rsid w:val="007C0FE8"/>
    <w:rsid w:val="007C264F"/>
    <w:rsid w:val="007C32A6"/>
    <w:rsid w:val="007D0A64"/>
    <w:rsid w:val="007F4BDD"/>
    <w:rsid w:val="0083214E"/>
    <w:rsid w:val="0083580F"/>
    <w:rsid w:val="00874A4C"/>
    <w:rsid w:val="00897959"/>
    <w:rsid w:val="008A0C6C"/>
    <w:rsid w:val="008D5A0C"/>
    <w:rsid w:val="008E4777"/>
    <w:rsid w:val="00900EE2"/>
    <w:rsid w:val="00917950"/>
    <w:rsid w:val="0093126F"/>
    <w:rsid w:val="00944FAF"/>
    <w:rsid w:val="00950237"/>
    <w:rsid w:val="009973DC"/>
    <w:rsid w:val="009A36A3"/>
    <w:rsid w:val="009C3572"/>
    <w:rsid w:val="009D2FD1"/>
    <w:rsid w:val="00A02442"/>
    <w:rsid w:val="00A80D1A"/>
    <w:rsid w:val="00A955A6"/>
    <w:rsid w:val="00A96E0C"/>
    <w:rsid w:val="00AB0ED2"/>
    <w:rsid w:val="00B004BD"/>
    <w:rsid w:val="00B20A83"/>
    <w:rsid w:val="00B32AB4"/>
    <w:rsid w:val="00B65CA4"/>
    <w:rsid w:val="00BC52BC"/>
    <w:rsid w:val="00BD0263"/>
    <w:rsid w:val="00BE7387"/>
    <w:rsid w:val="00BF12F7"/>
    <w:rsid w:val="00C02CDC"/>
    <w:rsid w:val="00C149BB"/>
    <w:rsid w:val="00C2513A"/>
    <w:rsid w:val="00C45F81"/>
    <w:rsid w:val="00C620E3"/>
    <w:rsid w:val="00CA006A"/>
    <w:rsid w:val="00CA17C8"/>
    <w:rsid w:val="00CB375E"/>
    <w:rsid w:val="00CC6A12"/>
    <w:rsid w:val="00D90F42"/>
    <w:rsid w:val="00DB6B71"/>
    <w:rsid w:val="00DE7F01"/>
    <w:rsid w:val="00E36A8C"/>
    <w:rsid w:val="00E37A88"/>
    <w:rsid w:val="00E52A2E"/>
    <w:rsid w:val="00E66C97"/>
    <w:rsid w:val="00EA2143"/>
    <w:rsid w:val="00EB4F6F"/>
    <w:rsid w:val="00EC541E"/>
    <w:rsid w:val="00ED3112"/>
    <w:rsid w:val="00F067D7"/>
    <w:rsid w:val="00F40E25"/>
    <w:rsid w:val="00F42080"/>
    <w:rsid w:val="00F47DC5"/>
    <w:rsid w:val="00F928F5"/>
    <w:rsid w:val="00F92D24"/>
    <w:rsid w:val="00FB10E1"/>
    <w:rsid w:val="00FB19E8"/>
    <w:rsid w:val="00FC10E9"/>
    <w:rsid w:val="00FD75AB"/>
    <w:rsid w:val="00FE7BFD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45E0"/>
  <w15:chartTrackingRefBased/>
  <w15:docId w15:val="{F4A8CC6E-6DCE-4CAD-9F4D-2BF990D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3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273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22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4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34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4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4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7E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6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B32A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62EC0827A4D6884BBD2C2E8B12A498F2" ma:contentTypeVersion="2" ma:contentTypeDescription="" ma:contentTypeScope="" ma:versionID="765c341e41b7f44cecdac5476fd616e3">
  <xsd:schema xmlns:xsd="http://www.w3.org/2001/XMLSchema" xmlns:xs="http://www.w3.org/2001/XMLSchema" xmlns:p="http://schemas.microsoft.com/office/2006/metadata/properties" xmlns:ns3="091eda6a-3b2b-453e-9e00-33e6ed6655cd" xmlns:ns4="e93cdc9e-c1b1-4886-b402-31adc1d831e1" targetNamespace="http://schemas.microsoft.com/office/2006/metadata/properties" ma:root="true" ma:fieldsID="e872666c472fbd94596ed5fbf3a103ad" ns3:_="" ns4:_="">
    <xsd:import namespace="091eda6a-3b2b-453e-9e00-33e6ed6655cd"/>
    <xsd:import namespace="e93cdc9e-c1b1-4886-b402-31adc1d831e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da6a-3b2b-453e-9e00-33e6ed6655c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b5f1691-7833-45ed-85aa-d571d7661dd6}" ma:internalName="TaxCatchAll" ma:showField="CatchAllData" ma:web="091eda6a-3b2b-453e-9e00-33e6ed665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dc9e-c1b1-4886-b402-31adc1d831e1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93cdc9e-c1b1-4886-b402-31adc1d831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Court</TermName>
          <TermId xmlns="http://schemas.microsoft.com/office/infopath/2007/PartnerControls">00031e79-51b5-460f-a370-50975ef2e487</TermId>
        </TermInfo>
      </Terms>
    </ne8158a489a9473f9c54eecb4c21131b>
    <bc56bdda6a6a44c48d8cfdd96ad4c147 xmlns="e93cdc9e-c1b1-4886-b402-31adc1d831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091eda6a-3b2b-453e-9e00-33e6ed6655cd">
      <Value>27</Value>
      <Value>6</Value>
    </TaxCatchAll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784A1E-48B1-4113-A9FD-2046B1310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E9578-B91B-4D45-AC9A-562D29AFA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da6a-3b2b-453e-9e00-33e6ed6655cd"/>
    <ds:schemaRef ds:uri="e93cdc9e-c1b1-4886-b402-31adc1d83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D6BCC-6798-4353-966D-6A2BF34CB4D1}">
  <ds:schemaRefs>
    <ds:schemaRef ds:uri="http://schemas.microsoft.com/office/2006/metadata/properties"/>
    <ds:schemaRef ds:uri="http://schemas.microsoft.com/office/infopath/2007/PartnerControls"/>
    <ds:schemaRef ds:uri="e93cdc9e-c1b1-4886-b402-31adc1d831e1"/>
    <ds:schemaRef ds:uri="091eda6a-3b2b-453e-9e00-33e6ed6655cd"/>
  </ds:schemaRefs>
</ds:datastoreItem>
</file>

<file path=customXml/itemProps4.xml><?xml version="1.0" encoding="utf-8"?>
<ds:datastoreItem xmlns:ds="http://schemas.openxmlformats.org/officeDocument/2006/customXml" ds:itemID="{10268DA3-79D2-4DEA-8B42-9C5CDAF87FD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Readiness (PROSECUTION) – Local Court of NSW  Criminal and Special Jurisdictions</vt:lpstr>
    </vt:vector>
  </TitlesOfParts>
  <Company>Department of Attorney General &amp; Justice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Readiness (PROSECUTION) – Local Court of NSW  Criminal and Special Jurisdictions</dc:title>
  <dc:subject/>
  <dc:creator>Jacinta Haywood</dc:creator>
  <cp:keywords/>
  <cp:lastModifiedBy>Angus Robertson</cp:lastModifiedBy>
  <cp:revision>74</cp:revision>
  <cp:lastPrinted>2024-04-02T00:57:00Z</cp:lastPrinted>
  <dcterms:created xsi:type="dcterms:W3CDTF">2023-04-27T04:42:00Z</dcterms:created>
  <dcterms:modified xsi:type="dcterms:W3CDTF">2024-04-16T02:44:00Z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.DocType (JSMS">
    <vt:lpwstr>27;#Form|cc8e9079-c541-4e2f-a366-14da2b1b1195</vt:lpwstr>
  </property>
  <property fmtid="{D5CDD505-2E9C-101B-9397-08002B2CF9AE}" pid="3" name="Content tags">
    <vt:lpwstr>6;#Local Court|00031e79-51b5-460f-a370-50975ef2e487</vt:lpwstr>
  </property>
</Properties>
</file>