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185"/>
        <w:gridCol w:w="1024"/>
        <w:gridCol w:w="6160"/>
      </w:tblGrid>
      <w:tr w:rsidR="00703494" w:rsidRPr="00EC541E" w14:paraId="11674E46" w14:textId="77777777" w:rsidTr="00897959">
        <w:tc>
          <w:tcPr>
            <w:tcW w:w="10682" w:type="dxa"/>
            <w:gridSpan w:val="4"/>
            <w:shd w:val="clear" w:color="auto" w:fill="F2F2F2"/>
          </w:tcPr>
          <w:p w14:paraId="5F5D17CF" w14:textId="4EFB7306" w:rsidR="00703494" w:rsidRPr="007F4BDD" w:rsidRDefault="00EC541E" w:rsidP="007F4BDD">
            <w:pPr>
              <w:pStyle w:val="Title"/>
              <w:spacing w:before="0"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EC541E">
              <w:rPr>
                <w:rFonts w:ascii="Arial" w:hAnsi="Arial" w:cs="Arial"/>
                <w:sz w:val="24"/>
                <w:szCs w:val="24"/>
              </w:rPr>
              <w:t>Specialist</w:t>
            </w:r>
            <w:r w:rsidR="00E44F90">
              <w:rPr>
                <w:rFonts w:ascii="Arial" w:hAnsi="Arial" w:cs="Arial"/>
                <w:sz w:val="24"/>
                <w:szCs w:val="24"/>
              </w:rPr>
              <w:t xml:space="preserve"> Family Violence</w:t>
            </w:r>
            <w:r w:rsidRPr="00EC541E">
              <w:rPr>
                <w:rFonts w:ascii="Arial" w:hAnsi="Arial" w:cs="Arial"/>
                <w:sz w:val="24"/>
                <w:szCs w:val="24"/>
              </w:rPr>
              <w:t xml:space="preserve"> List</w:t>
            </w:r>
            <w:r w:rsidR="000C2687">
              <w:rPr>
                <w:rFonts w:ascii="Arial" w:hAnsi="Arial" w:cs="Arial"/>
                <w:sz w:val="24"/>
                <w:szCs w:val="24"/>
              </w:rPr>
              <w:t xml:space="preserve"> – Notice of Readiness (</w:t>
            </w:r>
            <w:r w:rsidR="000C2687" w:rsidRPr="00B0021E">
              <w:rPr>
                <w:rFonts w:ascii="Arial" w:hAnsi="Arial" w:cs="Arial"/>
                <w:sz w:val="24"/>
                <w:szCs w:val="24"/>
              </w:rPr>
              <w:t>PROSECUTION</w:t>
            </w:r>
            <w:r w:rsidR="000C268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2541D5" w:rsidRPr="00B0021E" w14:paraId="21329901" w14:textId="77777777" w:rsidTr="009C3572">
        <w:trPr>
          <w:trHeight w:val="513"/>
        </w:trPr>
        <w:tc>
          <w:tcPr>
            <w:tcW w:w="1101" w:type="dxa"/>
            <w:shd w:val="clear" w:color="auto" w:fill="F2F2F2"/>
          </w:tcPr>
          <w:p w14:paraId="43328063" w14:textId="5484F95D" w:rsidR="002541D5" w:rsidRPr="00B0021E" w:rsidRDefault="002541D5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</w:rPr>
            </w:pPr>
            <w:r w:rsidRPr="00B0021E">
              <w:rPr>
                <w:rFonts w:ascii="Arial" w:hAnsi="Arial" w:cs="Arial"/>
                <w:b/>
                <w:shd w:val="clear" w:color="auto" w:fill="F2F2F2"/>
              </w:rPr>
              <w:t>Case</w:t>
            </w:r>
            <w:r w:rsidRPr="00B0021E">
              <w:rPr>
                <w:rFonts w:ascii="Arial" w:hAnsi="Arial" w:cs="Arial"/>
                <w:b/>
              </w:rPr>
              <w:t xml:space="preserve"> </w:t>
            </w:r>
            <w:r w:rsidR="00E36A8C" w:rsidRPr="00B0021E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268" w:type="dxa"/>
            <w:shd w:val="clear" w:color="auto" w:fill="auto"/>
          </w:tcPr>
          <w:p w14:paraId="03742F35" w14:textId="77777777" w:rsidR="002541D5" w:rsidRPr="00B0021E" w:rsidRDefault="002541D5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2F2F2"/>
          </w:tcPr>
          <w:p w14:paraId="1B43C48C" w14:textId="77777777" w:rsidR="002541D5" w:rsidRPr="00B0021E" w:rsidRDefault="002541D5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  <w:b/>
              </w:rPr>
            </w:pPr>
            <w:r w:rsidRPr="00B0021E">
              <w:rPr>
                <w:rFonts w:ascii="Arial" w:hAnsi="Arial" w:cs="Arial"/>
                <w:b/>
              </w:rPr>
              <w:t xml:space="preserve">Parties:       </w:t>
            </w:r>
          </w:p>
        </w:tc>
        <w:tc>
          <w:tcPr>
            <w:tcW w:w="6403" w:type="dxa"/>
            <w:shd w:val="clear" w:color="auto" w:fill="auto"/>
          </w:tcPr>
          <w:p w14:paraId="11D7DC7E" w14:textId="2523D655" w:rsidR="002541D5" w:rsidRPr="00B0021E" w:rsidRDefault="006445A1" w:rsidP="00C149BB">
            <w:pPr>
              <w:tabs>
                <w:tab w:val="left" w:pos="9465"/>
              </w:tabs>
              <w:spacing w:before="240" w:after="0"/>
              <w:rPr>
                <w:rFonts w:ascii="Arial" w:hAnsi="Arial" w:cs="Arial"/>
                <w:b/>
              </w:rPr>
            </w:pPr>
            <w:r w:rsidRPr="00B0021E">
              <w:rPr>
                <w:rFonts w:ascii="Arial" w:hAnsi="Arial" w:cs="Arial"/>
                <w:b/>
              </w:rPr>
              <w:t xml:space="preserve">                                     </w:t>
            </w:r>
            <w:r w:rsidR="00EC541E" w:rsidRPr="00B0021E">
              <w:rPr>
                <w:rFonts w:ascii="Arial" w:hAnsi="Arial" w:cs="Arial"/>
                <w:b/>
              </w:rPr>
              <w:t xml:space="preserve">       </w:t>
            </w:r>
            <w:r w:rsidRPr="00B0021E">
              <w:rPr>
                <w:rFonts w:ascii="Arial" w:hAnsi="Arial" w:cs="Arial"/>
                <w:b/>
              </w:rPr>
              <w:t xml:space="preserve"> </w:t>
            </w:r>
            <w:r w:rsidR="002541D5" w:rsidRPr="00B0021E">
              <w:rPr>
                <w:rFonts w:ascii="Arial" w:hAnsi="Arial" w:cs="Arial"/>
                <w:b/>
              </w:rPr>
              <w:t>-v-</w:t>
            </w:r>
          </w:p>
        </w:tc>
      </w:tr>
    </w:tbl>
    <w:p w14:paraId="2D247CED" w14:textId="77777777" w:rsidR="00703494" w:rsidRPr="00B0021E" w:rsidRDefault="00703494" w:rsidP="00703494">
      <w:pPr>
        <w:tabs>
          <w:tab w:val="left" w:pos="9465"/>
        </w:tabs>
        <w:spacing w:after="0"/>
        <w:rPr>
          <w:rFonts w:ascii="Arial" w:hAnsi="Arial" w:cs="Arial"/>
        </w:rPr>
      </w:pPr>
    </w:p>
    <w:p w14:paraId="6BD96776" w14:textId="1FBD174E" w:rsidR="00BE7387" w:rsidRPr="004F0C8E" w:rsidRDefault="002E1728" w:rsidP="00BC52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0021E">
        <w:rPr>
          <w:rFonts w:ascii="Arial" w:hAnsi="Arial" w:cs="Arial"/>
          <w:b/>
          <w:sz w:val="20"/>
          <w:szCs w:val="20"/>
        </w:rPr>
        <w:t>T</w:t>
      </w:r>
      <w:r w:rsidR="00227381" w:rsidRPr="00B0021E">
        <w:rPr>
          <w:rFonts w:ascii="Arial" w:hAnsi="Arial" w:cs="Arial"/>
          <w:b/>
          <w:sz w:val="20"/>
          <w:szCs w:val="20"/>
        </w:rPr>
        <w:t xml:space="preserve">his form must be completed and served electronically (if possible) on the </w:t>
      </w:r>
      <w:r w:rsidR="00BE12A8" w:rsidRPr="00B0021E">
        <w:rPr>
          <w:rFonts w:ascii="Arial" w:hAnsi="Arial" w:cs="Arial"/>
          <w:b/>
          <w:sz w:val="20"/>
          <w:szCs w:val="20"/>
        </w:rPr>
        <w:t>C</w:t>
      </w:r>
      <w:r w:rsidR="00227381" w:rsidRPr="00B0021E">
        <w:rPr>
          <w:rFonts w:ascii="Arial" w:hAnsi="Arial" w:cs="Arial"/>
          <w:b/>
          <w:sz w:val="20"/>
          <w:szCs w:val="20"/>
        </w:rPr>
        <w:t xml:space="preserve">ourt and </w:t>
      </w:r>
      <w:r w:rsidR="009A7C84" w:rsidRPr="00B0021E">
        <w:rPr>
          <w:rFonts w:ascii="Arial" w:hAnsi="Arial" w:cs="Arial"/>
          <w:b/>
          <w:sz w:val="20"/>
          <w:szCs w:val="20"/>
        </w:rPr>
        <w:t xml:space="preserve">the </w:t>
      </w:r>
      <w:r w:rsidR="00BE12A8" w:rsidRPr="00B0021E">
        <w:rPr>
          <w:rFonts w:ascii="Arial" w:hAnsi="Arial" w:cs="Arial"/>
          <w:b/>
          <w:sz w:val="20"/>
          <w:szCs w:val="20"/>
        </w:rPr>
        <w:t>D</w:t>
      </w:r>
      <w:r w:rsidR="009A7C84" w:rsidRPr="00B0021E">
        <w:rPr>
          <w:rFonts w:ascii="Arial" w:hAnsi="Arial" w:cs="Arial"/>
          <w:b/>
          <w:sz w:val="20"/>
          <w:szCs w:val="20"/>
        </w:rPr>
        <w:t xml:space="preserve">efence </w:t>
      </w:r>
      <w:r w:rsidRPr="00B0021E">
        <w:rPr>
          <w:rFonts w:ascii="Arial" w:hAnsi="Arial" w:cs="Arial"/>
          <w:b/>
          <w:sz w:val="20"/>
          <w:szCs w:val="20"/>
        </w:rPr>
        <w:t>no later than the day before the matter is listed for readiness mention</w:t>
      </w:r>
      <w:r w:rsidR="00227381" w:rsidRPr="00B0021E">
        <w:rPr>
          <w:rFonts w:ascii="Arial" w:hAnsi="Arial" w:cs="Arial"/>
          <w:b/>
          <w:sz w:val="20"/>
          <w:szCs w:val="20"/>
        </w:rPr>
        <w:t>.</w:t>
      </w:r>
    </w:p>
    <w:p w14:paraId="43C12106" w14:textId="5D7DB5F7" w:rsidR="000C2687" w:rsidRPr="000C2687" w:rsidRDefault="00BF12F7" w:rsidP="000C2687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7B62B4">
        <w:rPr>
          <w:rFonts w:ascii="Arial" w:hAnsi="Arial" w:cs="Arial"/>
          <w:b/>
          <w:bCs/>
          <w:color w:val="auto"/>
          <w:sz w:val="28"/>
          <w:szCs w:val="28"/>
        </w:rPr>
        <w:t>Hearing Estimate: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5767"/>
      </w:tblGrid>
      <w:tr w:rsidR="00BF12F7" w:rsidRPr="004F0C8E" w14:paraId="6FFE0259" w14:textId="77777777" w:rsidTr="00C149BB">
        <w:tc>
          <w:tcPr>
            <w:tcW w:w="4786" w:type="dxa"/>
            <w:shd w:val="clear" w:color="auto" w:fill="auto"/>
          </w:tcPr>
          <w:p w14:paraId="09BB43FF" w14:textId="19A4A2BC" w:rsidR="00BF12F7" w:rsidRPr="004F0C8E" w:rsidRDefault="00BF12F7" w:rsidP="002541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Previous time estimate: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1E33" w:rsidRPr="004F0C8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A2623" w:rsidRPr="004F0C8E">
              <w:rPr>
                <w:rFonts w:ascii="Arial" w:hAnsi="Arial" w:cs="Arial"/>
                <w:sz w:val="20"/>
                <w:szCs w:val="20"/>
              </w:rPr>
              <w:t>(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Hours/Days)           </w:t>
            </w:r>
          </w:p>
        </w:tc>
        <w:tc>
          <w:tcPr>
            <w:tcW w:w="5896" w:type="dxa"/>
            <w:shd w:val="clear" w:color="auto" w:fill="auto"/>
          </w:tcPr>
          <w:p w14:paraId="702C5677" w14:textId="7376BC77" w:rsidR="00BF12F7" w:rsidRPr="004F0C8E" w:rsidRDefault="002541D5" w:rsidP="00C149B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F12F7" w:rsidRPr="004F0C8E">
              <w:rPr>
                <w:rFonts w:ascii="Arial" w:hAnsi="Arial" w:cs="Arial"/>
                <w:b/>
                <w:sz w:val="20"/>
                <w:szCs w:val="20"/>
              </w:rPr>
              <w:t>evised time estimate (if chang</w:t>
            </w:r>
            <w:r w:rsidRPr="004F0C8E">
              <w:rPr>
                <w:rFonts w:ascii="Arial" w:hAnsi="Arial" w:cs="Arial"/>
                <w:b/>
                <w:sz w:val="20"/>
                <w:szCs w:val="20"/>
              </w:rPr>
              <w:t xml:space="preserve">ed):          </w:t>
            </w:r>
            <w:r w:rsidR="005C1E33" w:rsidRPr="004F0C8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A2623" w:rsidRPr="004F0C8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F12F7" w:rsidRPr="004F0C8E">
              <w:rPr>
                <w:rFonts w:ascii="Arial" w:hAnsi="Arial" w:cs="Arial"/>
                <w:sz w:val="20"/>
                <w:szCs w:val="20"/>
              </w:rPr>
              <w:t>Hours/Days)</w:t>
            </w:r>
          </w:p>
        </w:tc>
      </w:tr>
    </w:tbl>
    <w:p w14:paraId="7279F309" w14:textId="11759653" w:rsidR="000C2687" w:rsidRPr="000C2687" w:rsidRDefault="00BC52BC" w:rsidP="000C2687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7B62B4">
        <w:rPr>
          <w:rFonts w:ascii="Arial" w:hAnsi="Arial" w:cs="Arial"/>
          <w:b/>
          <w:bCs/>
          <w:color w:val="auto"/>
          <w:sz w:val="28"/>
          <w:szCs w:val="28"/>
        </w:rPr>
        <w:t xml:space="preserve">Readiness </w:t>
      </w:r>
      <w:r w:rsidR="00F067D7" w:rsidRPr="007B62B4">
        <w:rPr>
          <w:rFonts w:ascii="Arial" w:hAnsi="Arial" w:cs="Arial"/>
          <w:b/>
          <w:bCs/>
          <w:color w:val="auto"/>
          <w:sz w:val="28"/>
          <w:szCs w:val="28"/>
        </w:rPr>
        <w:t>Issues</w:t>
      </w:r>
      <w:r w:rsidR="00703494" w:rsidRPr="007B62B4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5075"/>
      </w:tblGrid>
      <w:tr w:rsidR="00B004BD" w:rsidRPr="004F0C8E" w14:paraId="4BF06559" w14:textId="77777777" w:rsidTr="00FF44D4">
        <w:tc>
          <w:tcPr>
            <w:tcW w:w="4820" w:type="dxa"/>
            <w:shd w:val="clear" w:color="auto" w:fill="F2F2F2"/>
          </w:tcPr>
          <w:p w14:paraId="3C213060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992" w:type="dxa"/>
            <w:shd w:val="clear" w:color="auto" w:fill="F2F2F2"/>
          </w:tcPr>
          <w:p w14:paraId="60499F26" w14:textId="77777777" w:rsidR="00B004BD" w:rsidRPr="004F0C8E" w:rsidRDefault="00B004BD" w:rsidP="00FF44D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Yes/ No</w:t>
            </w:r>
          </w:p>
        </w:tc>
        <w:tc>
          <w:tcPr>
            <w:tcW w:w="5075" w:type="dxa"/>
            <w:shd w:val="clear" w:color="auto" w:fill="F2F2F2"/>
          </w:tcPr>
          <w:p w14:paraId="036B7190" w14:textId="54198A3A" w:rsidR="00B004BD" w:rsidRPr="004F0C8E" w:rsidRDefault="00B004BD" w:rsidP="000675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0C8E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="0022230B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</w:tr>
      <w:tr w:rsidR="006B4A68" w:rsidRPr="004F0C8E" w14:paraId="64FEBABE" w14:textId="77777777" w:rsidTr="00FF44D4">
        <w:tc>
          <w:tcPr>
            <w:tcW w:w="4820" w:type="dxa"/>
            <w:shd w:val="clear" w:color="auto" w:fill="auto"/>
          </w:tcPr>
          <w:p w14:paraId="4EE9D5A6" w14:textId="7A9ABB76" w:rsidR="006B4A68" w:rsidRPr="004F0C8E" w:rsidRDefault="006B4A68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875C80">
              <w:rPr>
                <w:rFonts w:ascii="Arial" w:hAnsi="Arial" w:cs="Arial"/>
                <w:sz w:val="20"/>
                <w:szCs w:val="20"/>
              </w:rPr>
              <w:t>mini brief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served</w:t>
            </w:r>
            <w:r w:rsidR="001262B3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BE12A8">
              <w:rPr>
                <w:rFonts w:ascii="Arial" w:hAnsi="Arial" w:cs="Arial"/>
                <w:sz w:val="20"/>
                <w:szCs w:val="20"/>
              </w:rPr>
              <w:t>D</w:t>
            </w:r>
            <w:r w:rsidR="001262B3">
              <w:rPr>
                <w:rFonts w:ascii="Arial" w:hAnsi="Arial" w:cs="Arial"/>
                <w:sz w:val="20"/>
                <w:szCs w:val="20"/>
              </w:rPr>
              <w:t xml:space="preserve">efendant or the </w:t>
            </w:r>
            <w:r w:rsidR="00BE12A8">
              <w:rPr>
                <w:rFonts w:ascii="Arial" w:hAnsi="Arial" w:cs="Arial"/>
                <w:sz w:val="20"/>
                <w:szCs w:val="20"/>
              </w:rPr>
              <w:t>D</w:t>
            </w:r>
            <w:r w:rsidR="001262B3">
              <w:rPr>
                <w:rFonts w:ascii="Arial" w:hAnsi="Arial" w:cs="Arial"/>
                <w:sz w:val="20"/>
                <w:szCs w:val="20"/>
              </w:rPr>
              <w:t>efendant’s legal representative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7BB62C73" w14:textId="77777777" w:rsidR="006B4A68" w:rsidRPr="004F0C8E" w:rsidRDefault="006B4A68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13F72259" w14:textId="77777777" w:rsidR="006B4A68" w:rsidRDefault="00456E65" w:rsidP="00875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provide service details: </w:t>
            </w:r>
          </w:p>
          <w:p w14:paraId="16D42E3E" w14:textId="3EC4838A" w:rsidR="00456E65" w:rsidRPr="004F0C8E" w:rsidRDefault="00456E65" w:rsidP="00875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E65" w:rsidRPr="004F0C8E" w14:paraId="0D1895D2" w14:textId="77777777" w:rsidTr="00FF44D4">
        <w:tc>
          <w:tcPr>
            <w:tcW w:w="4820" w:type="dxa"/>
            <w:shd w:val="clear" w:color="auto" w:fill="auto"/>
          </w:tcPr>
          <w:p w14:paraId="4616DAD5" w14:textId="3739D631" w:rsidR="00456E65" w:rsidRPr="004F0C8E" w:rsidRDefault="001262B3" w:rsidP="00B004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outstanding</w:t>
            </w:r>
            <w:r w:rsidR="00E05777">
              <w:rPr>
                <w:rFonts w:ascii="Arial" w:hAnsi="Arial" w:cs="Arial"/>
                <w:sz w:val="20"/>
                <w:szCs w:val="20"/>
              </w:rPr>
              <w:t xml:space="preserve"> 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served</w:t>
            </w:r>
            <w:r w:rsidR="00A52B30">
              <w:rPr>
                <w:rFonts w:ascii="Arial" w:hAnsi="Arial" w:cs="Arial"/>
                <w:sz w:val="20"/>
                <w:szCs w:val="20"/>
              </w:rPr>
              <w:t xml:space="preserve"> in accordance with s183</w:t>
            </w:r>
            <w:r w:rsidR="007D5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B30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A52B30">
              <w:rPr>
                <w:rFonts w:ascii="Arial" w:hAnsi="Arial" w:cs="Arial"/>
                <w:i/>
                <w:iCs/>
                <w:sz w:val="20"/>
                <w:szCs w:val="20"/>
              </w:rPr>
              <w:t>Criminal Procedure Act 1986</w:t>
            </w:r>
            <w:r w:rsidR="0065389E">
              <w:rPr>
                <w:rFonts w:ascii="Arial" w:hAnsi="Arial" w:cs="Arial"/>
                <w:sz w:val="20"/>
                <w:szCs w:val="20"/>
              </w:rPr>
              <w:t>?</w:t>
            </w:r>
            <w:r w:rsidR="00456E65" w:rsidRPr="004F0C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5D5EF4F" w14:textId="77777777" w:rsidR="00456E65" w:rsidRPr="004F0C8E" w:rsidRDefault="00456E65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5C964D19" w14:textId="77777777" w:rsidR="00456E65" w:rsidRPr="004F0C8E" w:rsidRDefault="00456E65" w:rsidP="00A52B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BD" w:rsidRPr="004F0C8E" w14:paraId="78C0BA28" w14:textId="77777777" w:rsidTr="00FF44D4">
        <w:tc>
          <w:tcPr>
            <w:tcW w:w="4820" w:type="dxa"/>
            <w:shd w:val="clear" w:color="auto" w:fill="auto"/>
          </w:tcPr>
          <w:p w14:paraId="606CDE79" w14:textId="7BE4E637" w:rsidR="0083580F" w:rsidRPr="004F0C8E" w:rsidRDefault="009C357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E35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E12A8">
              <w:rPr>
                <w:rFonts w:ascii="Arial" w:hAnsi="Arial" w:cs="Arial"/>
                <w:sz w:val="20"/>
                <w:szCs w:val="20"/>
              </w:rPr>
              <w:t>C</w:t>
            </w:r>
            <w:r w:rsidRPr="004F0C8E">
              <w:rPr>
                <w:rFonts w:ascii="Arial" w:hAnsi="Arial" w:cs="Arial"/>
                <w:sz w:val="20"/>
                <w:szCs w:val="20"/>
              </w:rPr>
              <w:t>omplainant</w:t>
            </w:r>
            <w:r w:rsidR="00BE35BC">
              <w:rPr>
                <w:rFonts w:ascii="Arial" w:hAnsi="Arial" w:cs="Arial"/>
                <w:sz w:val="20"/>
                <w:szCs w:val="20"/>
              </w:rPr>
              <w:t xml:space="preserve"> been contacted by </w:t>
            </w:r>
            <w:r w:rsidR="00BE12A8">
              <w:rPr>
                <w:rFonts w:ascii="Arial" w:hAnsi="Arial" w:cs="Arial"/>
                <w:sz w:val="20"/>
                <w:szCs w:val="20"/>
              </w:rPr>
              <w:t>P</w:t>
            </w:r>
            <w:r w:rsidR="00BE35BC">
              <w:rPr>
                <w:rFonts w:ascii="Arial" w:hAnsi="Arial" w:cs="Arial"/>
                <w:sz w:val="20"/>
                <w:szCs w:val="20"/>
              </w:rPr>
              <w:t>olice or WDVCAS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 to confirm attendance at the hearing?</w:t>
            </w:r>
          </w:p>
        </w:tc>
        <w:tc>
          <w:tcPr>
            <w:tcW w:w="992" w:type="dxa"/>
            <w:shd w:val="clear" w:color="auto" w:fill="auto"/>
          </w:tcPr>
          <w:p w14:paraId="4B9FAB50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477BF05B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E2" w:rsidRPr="004F0C8E" w14:paraId="1E9921CC" w14:textId="77777777" w:rsidTr="00FF44D4">
        <w:tc>
          <w:tcPr>
            <w:tcW w:w="4820" w:type="dxa"/>
            <w:shd w:val="clear" w:color="auto" w:fill="auto"/>
          </w:tcPr>
          <w:p w14:paraId="4F86F508" w14:textId="65CED298" w:rsidR="00900EE2" w:rsidRPr="004F0C8E" w:rsidRDefault="00900EE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BE12A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rosecutor with carriage have up to date instructions </w:t>
            </w:r>
            <w:r w:rsidR="0083214E"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="00BE12A8">
              <w:rPr>
                <w:rFonts w:ascii="Arial" w:hAnsi="Arial" w:cs="Arial"/>
                <w:sz w:val="20"/>
                <w:szCs w:val="20"/>
              </w:rPr>
              <w:t>C</w:t>
            </w:r>
            <w:r w:rsidR="0083214E">
              <w:rPr>
                <w:rFonts w:ascii="Arial" w:hAnsi="Arial" w:cs="Arial"/>
                <w:sz w:val="20"/>
                <w:szCs w:val="20"/>
              </w:rPr>
              <w:t>omplainant and/or the DVLO?</w:t>
            </w:r>
          </w:p>
        </w:tc>
        <w:tc>
          <w:tcPr>
            <w:tcW w:w="992" w:type="dxa"/>
            <w:shd w:val="clear" w:color="auto" w:fill="auto"/>
          </w:tcPr>
          <w:p w14:paraId="07731551" w14:textId="77777777" w:rsidR="00900EE2" w:rsidRPr="004F0C8E" w:rsidRDefault="00900EE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65057CFF" w14:textId="77777777" w:rsidR="00900EE2" w:rsidRPr="004F0C8E" w:rsidRDefault="00900EE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5A6" w:rsidRPr="004F0C8E" w14:paraId="79842DCD" w14:textId="77777777" w:rsidTr="00FF44D4">
        <w:trPr>
          <w:trHeight w:val="244"/>
        </w:trPr>
        <w:tc>
          <w:tcPr>
            <w:tcW w:w="4820" w:type="dxa"/>
            <w:shd w:val="clear" w:color="auto" w:fill="auto"/>
          </w:tcPr>
          <w:p w14:paraId="48B9547B" w14:textId="0FBE3527" w:rsidR="00A955A6" w:rsidRDefault="00227E7D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other </w:t>
            </w:r>
            <w:r w:rsidR="00B95D95">
              <w:rPr>
                <w:rFonts w:ascii="Arial" w:hAnsi="Arial" w:cs="Arial"/>
                <w:sz w:val="20"/>
                <w:szCs w:val="20"/>
              </w:rPr>
              <w:t>current</w:t>
            </w:r>
            <w:r w:rsidR="00BE12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relevant proceedings, such as:</w:t>
            </w:r>
          </w:p>
          <w:p w14:paraId="147A672F" w14:textId="58F89EAE" w:rsidR="00227E7D" w:rsidRDefault="007C32A6" w:rsidP="00227E7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law </w:t>
            </w:r>
          </w:p>
          <w:p w14:paraId="0AB93A33" w14:textId="77777777" w:rsidR="007C32A6" w:rsidRDefault="007C32A6" w:rsidP="00227E7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protection</w:t>
            </w:r>
          </w:p>
          <w:p w14:paraId="6028485E" w14:textId="083964C8" w:rsidR="007C32A6" w:rsidRPr="00227E7D" w:rsidRDefault="007C32A6" w:rsidP="00227E7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14:paraId="046D2421" w14:textId="77777777" w:rsidR="00A955A6" w:rsidRPr="004F0C8E" w:rsidRDefault="00A955A6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6A0FC1A1" w14:textId="22444AA6" w:rsidR="00A955A6" w:rsidRPr="004F0C8E" w:rsidRDefault="007C32A6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particulars</w:t>
            </w:r>
            <w:r w:rsidR="00AC2B2D">
              <w:rPr>
                <w:rFonts w:ascii="Arial" w:hAnsi="Arial" w:cs="Arial"/>
                <w:sz w:val="20"/>
                <w:szCs w:val="20"/>
              </w:rPr>
              <w:t xml:space="preserve"> and attach any ava</w:t>
            </w:r>
            <w:r w:rsidR="00A55B1D">
              <w:rPr>
                <w:rFonts w:ascii="Arial" w:hAnsi="Arial" w:cs="Arial"/>
                <w:sz w:val="20"/>
                <w:szCs w:val="20"/>
              </w:rPr>
              <w:t>ilable orders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5419C" w:rsidRPr="004F0C8E" w14:paraId="4321994D" w14:textId="77777777" w:rsidTr="00FF44D4">
        <w:tc>
          <w:tcPr>
            <w:tcW w:w="4820" w:type="dxa"/>
            <w:shd w:val="clear" w:color="auto" w:fill="auto"/>
          </w:tcPr>
          <w:p w14:paraId="1C89E0AA" w14:textId="0F09E393" w:rsidR="0075419C" w:rsidRDefault="0075419C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BE12A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omplainant communicated </w:t>
            </w:r>
            <w:r w:rsidR="00C60027">
              <w:rPr>
                <w:rFonts w:ascii="Arial" w:hAnsi="Arial" w:cs="Arial"/>
                <w:sz w:val="20"/>
                <w:szCs w:val="20"/>
              </w:rPr>
              <w:t>concerns about the following:</w:t>
            </w:r>
          </w:p>
          <w:p w14:paraId="7A10BF08" w14:textId="77777777" w:rsidR="00C60027" w:rsidRDefault="00C60027" w:rsidP="00C6002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Conditions of a related ADVO </w:t>
            </w:r>
          </w:p>
          <w:p w14:paraId="473E6CC0" w14:textId="77777777" w:rsidR="00C60027" w:rsidRDefault="00C60027" w:rsidP="00C6002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inclusion of children on a related ADVO</w:t>
            </w:r>
          </w:p>
          <w:p w14:paraId="5B1067F0" w14:textId="0BFF06F5" w:rsidR="00C60027" w:rsidRPr="00C60027" w:rsidRDefault="00BB7959" w:rsidP="00C6002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Inconsistency between ADVO and Family Court orders </w:t>
            </w:r>
          </w:p>
        </w:tc>
        <w:tc>
          <w:tcPr>
            <w:tcW w:w="992" w:type="dxa"/>
            <w:shd w:val="clear" w:color="auto" w:fill="auto"/>
          </w:tcPr>
          <w:p w14:paraId="1F7050A2" w14:textId="77777777" w:rsidR="0075419C" w:rsidRPr="004F0C8E" w:rsidRDefault="0075419C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32D226A7" w14:textId="022D2F30" w:rsidR="0075419C" w:rsidRPr="004F0C8E" w:rsidRDefault="00BB7959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particulars:</w:t>
            </w:r>
          </w:p>
        </w:tc>
      </w:tr>
      <w:tr w:rsidR="00B004BD" w:rsidRPr="004F0C8E" w14:paraId="2212F24A" w14:textId="77777777" w:rsidTr="00FF44D4">
        <w:trPr>
          <w:trHeight w:val="797"/>
        </w:trPr>
        <w:tc>
          <w:tcPr>
            <w:tcW w:w="4820" w:type="dxa"/>
            <w:shd w:val="clear" w:color="auto" w:fill="auto"/>
          </w:tcPr>
          <w:p w14:paraId="660E8D48" w14:textId="1421946A" w:rsidR="00B004BD" w:rsidRPr="004F0C8E" w:rsidRDefault="00B004BD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Have all discussions and considerations regarding alternate charges and pleas with the </w:t>
            </w:r>
            <w:r w:rsidR="00BE12A8">
              <w:rPr>
                <w:rFonts w:ascii="Arial" w:hAnsi="Arial" w:cs="Arial"/>
                <w:sz w:val="20"/>
                <w:szCs w:val="20"/>
              </w:rPr>
              <w:t>D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efence been explored and exhausted? </w:t>
            </w:r>
          </w:p>
        </w:tc>
        <w:tc>
          <w:tcPr>
            <w:tcW w:w="992" w:type="dxa"/>
            <w:shd w:val="clear" w:color="auto" w:fill="auto"/>
          </w:tcPr>
          <w:p w14:paraId="574EEEAD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0A2755CB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7E" w:rsidRPr="004F0C8E" w14:paraId="58A9DEAC" w14:textId="77777777" w:rsidTr="00FF44D4">
        <w:trPr>
          <w:trHeight w:val="797"/>
        </w:trPr>
        <w:tc>
          <w:tcPr>
            <w:tcW w:w="4820" w:type="dxa"/>
            <w:shd w:val="clear" w:color="auto" w:fill="auto"/>
          </w:tcPr>
          <w:p w14:paraId="73BF53DC" w14:textId="7AE939C4" w:rsidR="003B307E" w:rsidRPr="004F0C8E" w:rsidRDefault="003B307E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 Court Appointed Questioner be required in this matter?</w:t>
            </w:r>
          </w:p>
        </w:tc>
        <w:tc>
          <w:tcPr>
            <w:tcW w:w="992" w:type="dxa"/>
            <w:shd w:val="clear" w:color="auto" w:fill="auto"/>
          </w:tcPr>
          <w:p w14:paraId="0E010D72" w14:textId="77777777" w:rsidR="003B307E" w:rsidRPr="004F0C8E" w:rsidRDefault="003B307E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596D7EE4" w14:textId="77777777" w:rsidR="003B307E" w:rsidRPr="004F0C8E" w:rsidRDefault="003B307E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BD" w:rsidRPr="004F0C8E" w14:paraId="2B8009E1" w14:textId="77777777" w:rsidTr="00FF44D4">
        <w:tc>
          <w:tcPr>
            <w:tcW w:w="4820" w:type="dxa"/>
            <w:shd w:val="clear" w:color="auto" w:fill="auto"/>
          </w:tcPr>
          <w:p w14:paraId="4E417F00" w14:textId="50F2DFEB" w:rsidR="007614BC" w:rsidRPr="004F0C8E" w:rsidRDefault="00B004BD" w:rsidP="007614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Will there be a request for a </w:t>
            </w:r>
            <w:r w:rsidR="00BE12A8">
              <w:rPr>
                <w:rFonts w:ascii="Arial" w:hAnsi="Arial" w:cs="Arial"/>
                <w:sz w:val="20"/>
                <w:szCs w:val="20"/>
              </w:rPr>
              <w:t>P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rosecution </w:t>
            </w:r>
            <w:r w:rsidR="00BE12A8">
              <w:rPr>
                <w:rFonts w:ascii="Arial" w:hAnsi="Arial" w:cs="Arial"/>
                <w:sz w:val="20"/>
                <w:szCs w:val="20"/>
              </w:rPr>
              <w:t>W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itness to appear by AVL? </w:t>
            </w:r>
          </w:p>
        </w:tc>
        <w:tc>
          <w:tcPr>
            <w:tcW w:w="992" w:type="dxa"/>
            <w:shd w:val="clear" w:color="auto" w:fill="auto"/>
          </w:tcPr>
          <w:p w14:paraId="41B1F19A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628E692D" w14:textId="6D05B9C4" w:rsidR="00B004BD" w:rsidRPr="004F0C8E" w:rsidRDefault="0004678B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Has an objection been raised by </w:t>
            </w:r>
            <w:r w:rsidR="00BE12A8">
              <w:rPr>
                <w:rFonts w:ascii="Arial" w:hAnsi="Arial" w:cs="Arial"/>
                <w:sz w:val="20"/>
                <w:szCs w:val="20"/>
              </w:rPr>
              <w:t>D</w:t>
            </w:r>
            <w:r w:rsidRPr="004F0C8E">
              <w:rPr>
                <w:rFonts w:ascii="Arial" w:hAnsi="Arial" w:cs="Arial"/>
                <w:sz w:val="20"/>
                <w:szCs w:val="20"/>
              </w:rPr>
              <w:t>efence?</w:t>
            </w:r>
          </w:p>
          <w:p w14:paraId="0C65C116" w14:textId="77777777" w:rsidR="007614BC" w:rsidRPr="004F0C8E" w:rsidRDefault="007614BC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AD2563" w14:textId="77777777" w:rsidR="007614BC" w:rsidRPr="004F0C8E" w:rsidRDefault="007614BC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55B" w:rsidRPr="004F0C8E" w14:paraId="6D74E6B5" w14:textId="77777777" w:rsidTr="00FF44D4">
        <w:tc>
          <w:tcPr>
            <w:tcW w:w="4820" w:type="dxa"/>
            <w:shd w:val="clear" w:color="auto" w:fill="auto"/>
          </w:tcPr>
          <w:p w14:paraId="08063C77" w14:textId="18C65810" w:rsidR="0073655B" w:rsidRPr="004F0C8E" w:rsidRDefault="0073655B" w:rsidP="007614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s289V notice been filed with the Court?</w:t>
            </w:r>
          </w:p>
        </w:tc>
        <w:tc>
          <w:tcPr>
            <w:tcW w:w="992" w:type="dxa"/>
            <w:shd w:val="clear" w:color="auto" w:fill="auto"/>
          </w:tcPr>
          <w:p w14:paraId="724A61F7" w14:textId="77777777" w:rsidR="0073655B" w:rsidRPr="004F0C8E" w:rsidRDefault="0073655B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2A9D3E89" w14:textId="77777777" w:rsidR="0073655B" w:rsidRPr="004F0C8E" w:rsidRDefault="0073655B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BD" w:rsidRPr="004F0C8E" w14:paraId="1FE087D8" w14:textId="77777777" w:rsidTr="008A0D0A">
        <w:trPr>
          <w:trHeight w:val="729"/>
        </w:trPr>
        <w:tc>
          <w:tcPr>
            <w:tcW w:w="4820" w:type="dxa"/>
            <w:shd w:val="clear" w:color="auto" w:fill="auto"/>
          </w:tcPr>
          <w:p w14:paraId="4AD9A258" w14:textId="538A5CB6" w:rsidR="00B004BD" w:rsidRPr="004F0C8E" w:rsidRDefault="00B004BD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>Is video evidence (e.g.</w:t>
            </w:r>
            <w:r w:rsidR="00C2513A">
              <w:rPr>
                <w:rFonts w:ascii="Arial" w:hAnsi="Arial" w:cs="Arial"/>
                <w:sz w:val="20"/>
                <w:szCs w:val="20"/>
              </w:rPr>
              <w:t>,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604">
              <w:rPr>
                <w:rFonts w:ascii="Arial" w:hAnsi="Arial" w:cs="Arial"/>
                <w:sz w:val="20"/>
                <w:szCs w:val="20"/>
              </w:rPr>
              <w:t xml:space="preserve">DVEC, 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CCTV footage, body worn video evidence) required to be played? </w:t>
            </w:r>
          </w:p>
        </w:tc>
        <w:tc>
          <w:tcPr>
            <w:tcW w:w="992" w:type="dxa"/>
            <w:shd w:val="clear" w:color="auto" w:fill="auto"/>
          </w:tcPr>
          <w:p w14:paraId="1A35ED1A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21D5BDD6" w14:textId="77777777" w:rsidR="00B004BD" w:rsidRPr="004F0C8E" w:rsidRDefault="00540436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Specify and indicate length of recording: </w:t>
            </w:r>
            <w:r w:rsidR="00B004BD" w:rsidRPr="004F0C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3112" w:rsidRPr="004F0C8E" w14:paraId="081382B5" w14:textId="77777777" w:rsidTr="00FF44D4">
        <w:tc>
          <w:tcPr>
            <w:tcW w:w="4820" w:type="dxa"/>
            <w:shd w:val="clear" w:color="auto" w:fill="auto"/>
          </w:tcPr>
          <w:p w14:paraId="24F5B62E" w14:textId="2533B9A1" w:rsidR="00ED3112" w:rsidRPr="004F0C8E" w:rsidRDefault="00ED3112" w:rsidP="00BF12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Is an interpreter required for any of the </w:t>
            </w:r>
            <w:r w:rsidR="00BE12A8">
              <w:rPr>
                <w:rFonts w:ascii="Arial" w:hAnsi="Arial" w:cs="Arial"/>
                <w:sz w:val="20"/>
                <w:szCs w:val="20"/>
              </w:rPr>
              <w:t>W</w:t>
            </w:r>
            <w:r w:rsidRPr="004F0C8E">
              <w:rPr>
                <w:rFonts w:ascii="Arial" w:hAnsi="Arial" w:cs="Arial"/>
                <w:sz w:val="20"/>
                <w:szCs w:val="20"/>
              </w:rPr>
              <w:t>itnesses?</w:t>
            </w:r>
            <w:r w:rsidR="00C33409">
              <w:rPr>
                <w:rFonts w:ascii="Arial" w:hAnsi="Arial" w:cs="Arial"/>
                <w:sz w:val="20"/>
                <w:szCs w:val="20"/>
              </w:rPr>
              <w:t xml:space="preserve"> If yes, how many?</w:t>
            </w:r>
          </w:p>
        </w:tc>
        <w:tc>
          <w:tcPr>
            <w:tcW w:w="992" w:type="dxa"/>
            <w:shd w:val="clear" w:color="auto" w:fill="auto"/>
          </w:tcPr>
          <w:p w14:paraId="015AD86F" w14:textId="77777777" w:rsidR="00ED3112" w:rsidRPr="004F0C8E" w:rsidRDefault="00ED311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152DC603" w14:textId="4E9622D2" w:rsidR="00ED3112" w:rsidRPr="004F0C8E" w:rsidRDefault="00ED311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Required for </w:t>
            </w:r>
            <w:r w:rsidR="00BE12A8">
              <w:rPr>
                <w:rFonts w:ascii="Arial" w:hAnsi="Arial" w:cs="Arial"/>
                <w:sz w:val="20"/>
                <w:szCs w:val="20"/>
              </w:rPr>
              <w:t>W</w:t>
            </w:r>
            <w:r w:rsidRPr="004F0C8E">
              <w:rPr>
                <w:rFonts w:ascii="Arial" w:hAnsi="Arial" w:cs="Arial"/>
                <w:sz w:val="20"/>
                <w:szCs w:val="20"/>
              </w:rPr>
              <w:t>itness/</w:t>
            </w:r>
            <w:r w:rsidR="00BE12A8">
              <w:rPr>
                <w:rFonts w:ascii="Arial" w:hAnsi="Arial" w:cs="Arial"/>
                <w:sz w:val="20"/>
                <w:szCs w:val="20"/>
              </w:rPr>
              <w:t>V</w:t>
            </w:r>
            <w:r w:rsidRPr="004F0C8E">
              <w:rPr>
                <w:rFonts w:ascii="Arial" w:hAnsi="Arial" w:cs="Arial"/>
                <w:sz w:val="20"/>
                <w:szCs w:val="20"/>
              </w:rPr>
              <w:t xml:space="preserve">ictim: </w:t>
            </w:r>
          </w:p>
          <w:p w14:paraId="18121099" w14:textId="77777777" w:rsidR="00ED3112" w:rsidRPr="004F0C8E" w:rsidRDefault="00ED3112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C8E">
              <w:rPr>
                <w:rFonts w:ascii="Arial" w:hAnsi="Arial" w:cs="Arial"/>
                <w:sz w:val="20"/>
                <w:szCs w:val="20"/>
              </w:rPr>
              <w:t xml:space="preserve">Language: </w:t>
            </w:r>
          </w:p>
        </w:tc>
      </w:tr>
      <w:tr w:rsidR="00B004BD" w:rsidRPr="004F0C8E" w14:paraId="70C68A9C" w14:textId="77777777" w:rsidTr="00FF44D4">
        <w:trPr>
          <w:trHeight w:val="802"/>
        </w:trPr>
        <w:tc>
          <w:tcPr>
            <w:tcW w:w="4820" w:type="dxa"/>
            <w:shd w:val="clear" w:color="auto" w:fill="auto"/>
          </w:tcPr>
          <w:p w14:paraId="03C83FCA" w14:textId="623CEE95" w:rsidR="00B004BD" w:rsidRPr="004F0C8E" w:rsidRDefault="00B05E88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to</w:t>
            </w:r>
            <w:r w:rsidR="008C4EC4">
              <w:rPr>
                <w:rFonts w:ascii="Arial" w:hAnsi="Arial" w:cs="Arial"/>
                <w:sz w:val="20"/>
                <w:szCs w:val="20"/>
              </w:rPr>
              <w:t xml:space="preserve"> comments noted above, </w:t>
            </w:r>
            <w:r w:rsidR="007614BC" w:rsidRPr="004F0C8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E12A8">
              <w:rPr>
                <w:rFonts w:ascii="Arial" w:hAnsi="Arial" w:cs="Arial"/>
                <w:sz w:val="20"/>
                <w:szCs w:val="20"/>
              </w:rPr>
              <w:t>P</w:t>
            </w:r>
            <w:r w:rsidR="007614BC" w:rsidRPr="004F0C8E">
              <w:rPr>
                <w:rFonts w:ascii="Arial" w:hAnsi="Arial" w:cs="Arial"/>
                <w:sz w:val="20"/>
                <w:szCs w:val="20"/>
              </w:rPr>
              <w:t xml:space="preserve">rosecution case is ready to proceed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hearing </w:t>
            </w:r>
            <w:r w:rsidR="007614BC" w:rsidRPr="004F0C8E">
              <w:rPr>
                <w:rFonts w:ascii="Arial" w:hAnsi="Arial" w:cs="Arial"/>
                <w:sz w:val="20"/>
                <w:szCs w:val="20"/>
              </w:rPr>
              <w:t>without dela</w:t>
            </w:r>
            <w:r w:rsidR="00DE7F01" w:rsidRPr="004F0C8E">
              <w:rPr>
                <w:rFonts w:ascii="Arial" w:hAnsi="Arial" w:cs="Arial"/>
                <w:sz w:val="20"/>
                <w:szCs w:val="20"/>
              </w:rPr>
              <w:t>y.</w:t>
            </w:r>
          </w:p>
        </w:tc>
        <w:tc>
          <w:tcPr>
            <w:tcW w:w="992" w:type="dxa"/>
            <w:shd w:val="clear" w:color="auto" w:fill="auto"/>
          </w:tcPr>
          <w:p w14:paraId="3443E573" w14:textId="77777777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2BC6480B" w14:textId="2D35628F" w:rsidR="00B004BD" w:rsidRPr="004F0C8E" w:rsidRDefault="00B004BD" w:rsidP="00067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81664" w14:textId="38C39EE5" w:rsidR="000B754D" w:rsidRDefault="000B754D">
      <w:pPr>
        <w:rPr>
          <w:rFonts w:ascii="Arial" w:hAnsi="Arial" w:cs="Arial"/>
          <w:sz w:val="20"/>
          <w:szCs w:val="20"/>
        </w:rPr>
      </w:pPr>
    </w:p>
    <w:p w14:paraId="1C72122A" w14:textId="5F0E65B0" w:rsidR="00BB69FA" w:rsidRPr="000B754D" w:rsidRDefault="00BB69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Prosecutor/Applicant signature: ________________________________________Date: _____________________</w:t>
      </w:r>
    </w:p>
    <w:sectPr w:rsidR="00BB69FA" w:rsidRPr="000B754D" w:rsidSect="007614B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B496" w14:textId="77777777" w:rsidR="00505674" w:rsidRDefault="00505674" w:rsidP="00703494">
      <w:pPr>
        <w:spacing w:after="0" w:line="240" w:lineRule="auto"/>
      </w:pPr>
      <w:r>
        <w:separator/>
      </w:r>
    </w:p>
  </w:endnote>
  <w:endnote w:type="continuationSeparator" w:id="0">
    <w:p w14:paraId="40648BDA" w14:textId="77777777" w:rsidR="00505674" w:rsidRDefault="00505674" w:rsidP="0070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0083" w14:textId="77777777" w:rsidR="00505674" w:rsidRDefault="00505674" w:rsidP="00703494">
      <w:pPr>
        <w:spacing w:after="0" w:line="240" w:lineRule="auto"/>
      </w:pPr>
      <w:r>
        <w:separator/>
      </w:r>
    </w:p>
  </w:footnote>
  <w:footnote w:type="continuationSeparator" w:id="0">
    <w:p w14:paraId="7859A9CE" w14:textId="77777777" w:rsidR="00505674" w:rsidRDefault="00505674" w:rsidP="0070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913"/>
    <w:multiLevelType w:val="hybridMultilevel"/>
    <w:tmpl w:val="3FE46FC2"/>
    <w:lvl w:ilvl="0" w:tplc="94EED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58F5"/>
    <w:multiLevelType w:val="hybridMultilevel"/>
    <w:tmpl w:val="CE3EBFEE"/>
    <w:lvl w:ilvl="0" w:tplc="94EED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59D"/>
    <w:multiLevelType w:val="hybridMultilevel"/>
    <w:tmpl w:val="D80E4480"/>
    <w:lvl w:ilvl="0" w:tplc="94EED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43661">
    <w:abstractNumId w:val="2"/>
  </w:num>
  <w:num w:numId="2" w16cid:durableId="1500119763">
    <w:abstractNumId w:val="0"/>
  </w:num>
  <w:num w:numId="3" w16cid:durableId="43956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87"/>
    <w:rsid w:val="00004BB5"/>
    <w:rsid w:val="00025BC5"/>
    <w:rsid w:val="00031AD2"/>
    <w:rsid w:val="0004678B"/>
    <w:rsid w:val="000675A9"/>
    <w:rsid w:val="000718D5"/>
    <w:rsid w:val="0007588F"/>
    <w:rsid w:val="00087E53"/>
    <w:rsid w:val="000B754D"/>
    <w:rsid w:val="000C11E8"/>
    <w:rsid w:val="000C2687"/>
    <w:rsid w:val="00104114"/>
    <w:rsid w:val="001134E3"/>
    <w:rsid w:val="001262B3"/>
    <w:rsid w:val="0013598E"/>
    <w:rsid w:val="001373D3"/>
    <w:rsid w:val="00142DAA"/>
    <w:rsid w:val="00193F13"/>
    <w:rsid w:val="001D3439"/>
    <w:rsid w:val="00205E04"/>
    <w:rsid w:val="0022230B"/>
    <w:rsid w:val="0022634E"/>
    <w:rsid w:val="00227381"/>
    <w:rsid w:val="00227E7D"/>
    <w:rsid w:val="0024087E"/>
    <w:rsid w:val="00252F0C"/>
    <w:rsid w:val="002541D5"/>
    <w:rsid w:val="00276023"/>
    <w:rsid w:val="002A447B"/>
    <w:rsid w:val="002E1728"/>
    <w:rsid w:val="003128E3"/>
    <w:rsid w:val="00312DAF"/>
    <w:rsid w:val="00341CF2"/>
    <w:rsid w:val="00354379"/>
    <w:rsid w:val="003A4958"/>
    <w:rsid w:val="003B0D77"/>
    <w:rsid w:val="003B1BBC"/>
    <w:rsid w:val="003B307E"/>
    <w:rsid w:val="003F790A"/>
    <w:rsid w:val="00424407"/>
    <w:rsid w:val="00456E65"/>
    <w:rsid w:val="00484604"/>
    <w:rsid w:val="004A2623"/>
    <w:rsid w:val="004F0C8E"/>
    <w:rsid w:val="00503CA5"/>
    <w:rsid w:val="00505674"/>
    <w:rsid w:val="00540312"/>
    <w:rsid w:val="00540436"/>
    <w:rsid w:val="0054677C"/>
    <w:rsid w:val="005C1E33"/>
    <w:rsid w:val="005E6693"/>
    <w:rsid w:val="0061429C"/>
    <w:rsid w:val="006362F5"/>
    <w:rsid w:val="006363BD"/>
    <w:rsid w:val="006445A1"/>
    <w:rsid w:val="0065389E"/>
    <w:rsid w:val="006B1244"/>
    <w:rsid w:val="006B4A68"/>
    <w:rsid w:val="00703494"/>
    <w:rsid w:val="00705BE2"/>
    <w:rsid w:val="007120B9"/>
    <w:rsid w:val="0073655B"/>
    <w:rsid w:val="0075419C"/>
    <w:rsid w:val="007614BC"/>
    <w:rsid w:val="007940C8"/>
    <w:rsid w:val="007B53AC"/>
    <w:rsid w:val="007B62B4"/>
    <w:rsid w:val="007C264F"/>
    <w:rsid w:val="007C32A6"/>
    <w:rsid w:val="007D0A64"/>
    <w:rsid w:val="007D5250"/>
    <w:rsid w:val="007F4BDD"/>
    <w:rsid w:val="0083214E"/>
    <w:rsid w:val="0083580F"/>
    <w:rsid w:val="00860147"/>
    <w:rsid w:val="00871056"/>
    <w:rsid w:val="00871B17"/>
    <w:rsid w:val="00874A4C"/>
    <w:rsid w:val="00875C80"/>
    <w:rsid w:val="00897959"/>
    <w:rsid w:val="008A0C6C"/>
    <w:rsid w:val="008A0D0A"/>
    <w:rsid w:val="008A7FFE"/>
    <w:rsid w:val="008C4EC4"/>
    <w:rsid w:val="00900EE2"/>
    <w:rsid w:val="00917950"/>
    <w:rsid w:val="0093126F"/>
    <w:rsid w:val="00950237"/>
    <w:rsid w:val="009509DA"/>
    <w:rsid w:val="009973DC"/>
    <w:rsid w:val="009A7C84"/>
    <w:rsid w:val="009C3572"/>
    <w:rsid w:val="009F7735"/>
    <w:rsid w:val="00A52B30"/>
    <w:rsid w:val="00A55B1D"/>
    <w:rsid w:val="00A80D1A"/>
    <w:rsid w:val="00A955A6"/>
    <w:rsid w:val="00A96E0C"/>
    <w:rsid w:val="00AB0ED2"/>
    <w:rsid w:val="00AC2B2D"/>
    <w:rsid w:val="00AD4428"/>
    <w:rsid w:val="00B0021E"/>
    <w:rsid w:val="00B004BD"/>
    <w:rsid w:val="00B05E88"/>
    <w:rsid w:val="00B1060A"/>
    <w:rsid w:val="00B20A83"/>
    <w:rsid w:val="00B95D95"/>
    <w:rsid w:val="00BB69FA"/>
    <w:rsid w:val="00BB7959"/>
    <w:rsid w:val="00BC026E"/>
    <w:rsid w:val="00BC52BC"/>
    <w:rsid w:val="00BE12A8"/>
    <w:rsid w:val="00BE35BC"/>
    <w:rsid w:val="00BE7387"/>
    <w:rsid w:val="00BF12F7"/>
    <w:rsid w:val="00C02CDC"/>
    <w:rsid w:val="00C149BB"/>
    <w:rsid w:val="00C2513A"/>
    <w:rsid w:val="00C33409"/>
    <w:rsid w:val="00C4334A"/>
    <w:rsid w:val="00C60027"/>
    <w:rsid w:val="00CB375E"/>
    <w:rsid w:val="00CC6A12"/>
    <w:rsid w:val="00D369E1"/>
    <w:rsid w:val="00D90EB5"/>
    <w:rsid w:val="00D90F42"/>
    <w:rsid w:val="00DE7F01"/>
    <w:rsid w:val="00E05777"/>
    <w:rsid w:val="00E32700"/>
    <w:rsid w:val="00E36A8C"/>
    <w:rsid w:val="00E44F90"/>
    <w:rsid w:val="00E52A2E"/>
    <w:rsid w:val="00E66C97"/>
    <w:rsid w:val="00EC541E"/>
    <w:rsid w:val="00ED3112"/>
    <w:rsid w:val="00F067D7"/>
    <w:rsid w:val="00F40E25"/>
    <w:rsid w:val="00F42080"/>
    <w:rsid w:val="00F47DC5"/>
    <w:rsid w:val="00F914B2"/>
    <w:rsid w:val="00F928F5"/>
    <w:rsid w:val="00FB10E1"/>
    <w:rsid w:val="00FB19E8"/>
    <w:rsid w:val="00FC10E9"/>
    <w:rsid w:val="00FD75AB"/>
    <w:rsid w:val="00FE7BFD"/>
    <w:rsid w:val="00FF00F7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45E0"/>
  <w15:chartTrackingRefBased/>
  <w15:docId w15:val="{F4A8CC6E-6DCE-4CAD-9F4D-2BF990D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3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273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22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4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34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4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4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7E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6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E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EB5"/>
    <w:rPr>
      <w:b/>
      <w:bCs/>
      <w:lang w:eastAsia="en-US"/>
    </w:rPr>
  </w:style>
  <w:style w:type="paragraph" w:styleId="Revision">
    <w:name w:val="Revision"/>
    <w:hidden/>
    <w:uiPriority w:val="99"/>
    <w:semiHidden/>
    <w:rsid w:val="00BE12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93cdc9e-c1b1-4886-b402-31adc1d83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Court</TermName>
          <TermId xmlns="http://schemas.microsoft.com/office/infopath/2007/PartnerControls">00031e79-51b5-460f-a370-50975ef2e487</TermId>
        </TermInfo>
      </Terms>
    </ne8158a489a9473f9c54eecb4c21131b>
    <bc56bdda6a6a44c48d8cfdd96ad4c147 xmlns="e93cdc9e-c1b1-4886-b402-31adc1d83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091eda6a-3b2b-453e-9e00-33e6ed6655cd">
      <Value>27</Value>
      <Value>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2EC0827A4D6884BBD2C2E8B12A498F2" ma:contentTypeVersion="2" ma:contentTypeDescription="" ma:contentTypeScope="" ma:versionID="765c341e41b7f44cecdac5476fd616e3">
  <xsd:schema xmlns:xsd="http://www.w3.org/2001/XMLSchema" xmlns:xs="http://www.w3.org/2001/XMLSchema" xmlns:p="http://schemas.microsoft.com/office/2006/metadata/properties" xmlns:ns3="091eda6a-3b2b-453e-9e00-33e6ed6655cd" xmlns:ns4="e93cdc9e-c1b1-4886-b402-31adc1d831e1" targetNamespace="http://schemas.microsoft.com/office/2006/metadata/properties" ma:root="true" ma:fieldsID="e872666c472fbd94596ed5fbf3a103ad" ns3:_="" ns4:_="">
    <xsd:import namespace="091eda6a-3b2b-453e-9e00-33e6ed6655cd"/>
    <xsd:import namespace="e93cdc9e-c1b1-4886-b402-31adc1d831e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da6a-3b2b-453e-9e00-33e6ed6655c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b5f1691-7833-45ed-85aa-d571d7661dd6}" ma:internalName="TaxCatchAll" ma:showField="CatchAllData" ma:web="091eda6a-3b2b-453e-9e00-33e6ed665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dc9e-c1b1-4886-b402-31adc1d831e1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68DA3-79D2-4DEA-8B42-9C5CDAF87F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33668E-2AFD-464C-841F-4B91C90DF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D6BCC-6798-4353-966D-6A2BF34CB4D1}">
  <ds:schemaRefs>
    <ds:schemaRef ds:uri="http://schemas.microsoft.com/office/2006/metadata/properties"/>
    <ds:schemaRef ds:uri="http://schemas.microsoft.com/office/infopath/2007/PartnerControls"/>
    <ds:schemaRef ds:uri="e93cdc9e-c1b1-4886-b402-31adc1d831e1"/>
    <ds:schemaRef ds:uri="091eda6a-3b2b-453e-9e00-33e6ed6655cd"/>
  </ds:schemaRefs>
</ds:datastoreItem>
</file>

<file path=customXml/itemProps4.xml><?xml version="1.0" encoding="utf-8"?>
<ds:datastoreItem xmlns:ds="http://schemas.openxmlformats.org/officeDocument/2006/customXml" ds:itemID="{226E9578-B91B-4D45-AC9A-562D29AFA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da6a-3b2b-453e-9e00-33e6ed6655cd"/>
    <ds:schemaRef ds:uri="e93cdc9e-c1b1-4886-b402-31adc1d83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784A1E-48B1-4113-A9FD-2046B1310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Readiness (PROSECUTION) – Local Court of NSW  Criminal and Special Jurisdictions</vt:lpstr>
    </vt:vector>
  </TitlesOfParts>
  <Company>Department of Attorney General &amp; Justice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Readiness (PROSECUTION) – Local Court of NSW  Criminal and Special Jurisdictions</dc:title>
  <dc:subject/>
  <dc:creator>Jacinta Haywood</dc:creator>
  <cp:keywords/>
  <cp:lastModifiedBy>Angus Robertson</cp:lastModifiedBy>
  <cp:revision>98</cp:revision>
  <cp:lastPrinted>2024-04-02T00:56:00Z</cp:lastPrinted>
  <dcterms:created xsi:type="dcterms:W3CDTF">2023-04-27T04:42:00Z</dcterms:created>
  <dcterms:modified xsi:type="dcterms:W3CDTF">2024-04-16T02:43:00Z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.DocType (JSMS">
    <vt:lpwstr>27;#Form|cc8e9079-c541-4e2f-a366-14da2b1b1195</vt:lpwstr>
  </property>
  <property fmtid="{D5CDD505-2E9C-101B-9397-08002B2CF9AE}" pid="3" name="Content tags">
    <vt:lpwstr>6;#Local Court|00031e79-51b5-460f-a370-50975ef2e487</vt:lpwstr>
  </property>
</Properties>
</file>